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DB77" w14:textId="77777777" w:rsidR="00B51B6C" w:rsidRPr="00C775E0" w:rsidRDefault="00B51B6C" w:rsidP="00B5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 __ к Приказу  </w:t>
      </w:r>
    </w:p>
    <w:p w14:paraId="20C53F45" w14:textId="77777777" w:rsidR="00B51B6C" w:rsidRPr="00C775E0" w:rsidRDefault="00B51B6C" w:rsidP="00B5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директора Государственного</w:t>
      </w:r>
    </w:p>
    <w:p w14:paraId="4A190824" w14:textId="77777777" w:rsidR="00B51B6C" w:rsidRPr="00C775E0" w:rsidRDefault="00B51B6C" w:rsidP="00B5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автономного учреждения </w:t>
      </w:r>
    </w:p>
    <w:p w14:paraId="3D5A3142" w14:textId="77777777" w:rsidR="00B51B6C" w:rsidRPr="00C775E0" w:rsidRDefault="00B51B6C" w:rsidP="00B5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Брянский областной «Центр </w:t>
      </w:r>
    </w:p>
    <w:p w14:paraId="48208532" w14:textId="77777777" w:rsidR="00B51B6C" w:rsidRPr="00C775E0" w:rsidRDefault="00B51B6C" w:rsidP="00B5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оказания услуг «Мой бизнес»</w:t>
      </w:r>
    </w:p>
    <w:p w14:paraId="22A2AF4D" w14:textId="77777777" w:rsidR="00B51B6C" w:rsidRPr="00C775E0" w:rsidRDefault="00B51B6C" w:rsidP="00B51B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5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______от «___» ______202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775E0">
        <w:rPr>
          <w:rFonts w:ascii="Times New Roman" w:hAnsi="Times New Roman" w:cs="Times New Roman"/>
          <w:sz w:val="28"/>
          <w:szCs w:val="28"/>
        </w:rPr>
        <w:t>г.</w:t>
      </w:r>
    </w:p>
    <w:p w14:paraId="3E516BF8" w14:textId="77777777" w:rsidR="009E089E" w:rsidRDefault="009E089E">
      <w:pPr>
        <w:rPr>
          <w:rFonts w:ascii="Times New Roman" w:hAnsi="Times New Roman" w:cs="Times New Roman"/>
          <w:sz w:val="28"/>
          <w:szCs w:val="28"/>
        </w:rPr>
      </w:pPr>
    </w:p>
    <w:p w14:paraId="54A7EED8" w14:textId="77777777" w:rsidR="009E089E" w:rsidRPr="009E089E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4982C7EF" w14:textId="2689451D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6D2847">
        <w:rPr>
          <w:rFonts w:ascii="Times New Roman" w:hAnsi="Times New Roman" w:cs="Times New Roman"/>
          <w:b/>
          <w:sz w:val="28"/>
          <w:szCs w:val="28"/>
        </w:rPr>
        <w:t>я</w:t>
      </w:r>
      <w:r w:rsidRPr="009E0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 w:rsidRPr="009E089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bookmarkStart w:id="0" w:name="_Hlk110414222"/>
      <w:r w:rsidR="00185BC6" w:rsidRPr="00185BC6">
        <w:rPr>
          <w:rFonts w:ascii="Times New Roman" w:hAnsi="Times New Roman" w:cs="Times New Roman"/>
          <w:b/>
          <w:sz w:val="28"/>
          <w:szCs w:val="28"/>
        </w:rPr>
        <w:t>по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содейств</w:t>
      </w:r>
      <w:r w:rsidR="006D2847">
        <w:rPr>
          <w:rFonts w:ascii="Times New Roman" w:hAnsi="Times New Roman" w:cs="Times New Roman"/>
          <w:b/>
          <w:sz w:val="28"/>
          <w:szCs w:val="28"/>
        </w:rPr>
        <w:t>ию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B4D46">
        <w:rPr>
          <w:rFonts w:ascii="Times New Roman" w:hAnsi="Times New Roman" w:cs="Times New Roman"/>
          <w:b/>
          <w:sz w:val="28"/>
          <w:szCs w:val="28"/>
        </w:rPr>
        <w:t>составлении</w:t>
      </w:r>
      <w:r w:rsidR="00B248CA">
        <w:rPr>
          <w:rFonts w:ascii="Times New Roman" w:hAnsi="Times New Roman" w:cs="Times New Roman"/>
          <w:b/>
          <w:sz w:val="28"/>
          <w:szCs w:val="28"/>
        </w:rPr>
        <w:t xml:space="preserve"> бизнес – планов для</w:t>
      </w:r>
      <w:bookmarkStart w:id="1" w:name="_Hlk110414462"/>
      <w:r w:rsidR="00C26A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8CA">
        <w:rPr>
          <w:rFonts w:ascii="Times New Roman" w:hAnsi="Times New Roman" w:cs="Times New Roman"/>
          <w:b/>
          <w:sz w:val="28"/>
          <w:szCs w:val="28"/>
        </w:rPr>
        <w:t xml:space="preserve">получения финансовой поддержки в виде грантов </w:t>
      </w:r>
      <w:bookmarkEnd w:id="1"/>
      <w:r w:rsidR="00B248CA"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</w:t>
      </w:r>
      <w:r w:rsidR="00CC6B54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="00B248CA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Start w:id="2" w:name="_Hlk110414400"/>
      <w:r w:rsidR="00B248CA">
        <w:rPr>
          <w:rFonts w:ascii="Times New Roman" w:hAnsi="Times New Roman" w:cs="Times New Roman"/>
          <w:b/>
          <w:sz w:val="28"/>
          <w:szCs w:val="28"/>
        </w:rPr>
        <w:t>созданными физическими лицами в возрасте до 25 лет включительно</w:t>
      </w:r>
      <w:bookmarkEnd w:id="0"/>
      <w:bookmarkEnd w:id="2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93CF224" w14:textId="77777777" w:rsidR="00185BC6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23281" w14:textId="77777777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8807E" w14:textId="77777777" w:rsidR="009E089E" w:rsidRDefault="009E089E" w:rsidP="009E089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C661E8A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AE79E3" w14:textId="028C88DC" w:rsidR="00185BC6" w:rsidRPr="00527E10" w:rsidRDefault="0033638C" w:rsidP="00185BC6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185BC6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Центром поддержки предпринимательства услуги </w:t>
      </w:r>
      <w:r w:rsidR="00CC6B54" w:rsidRPr="00CC6B54">
        <w:rPr>
          <w:rFonts w:ascii="Times New Roman" w:hAnsi="Times New Roman" w:cs="Times New Roman"/>
          <w:sz w:val="28"/>
          <w:szCs w:val="28"/>
        </w:rPr>
        <w:t>по содействию в составлении бизнес – планов для   получения финансовой поддержки в виде грантов субъектам малого и среднего предпринимательства Брянской области, созданными физическими лицами в возрасте до 25 лет включительно</w:t>
      </w:r>
      <w:r w:rsidR="00185BC6" w:rsidRPr="00527E10">
        <w:rPr>
          <w:rFonts w:ascii="Times New Roman" w:hAnsi="Times New Roman" w:cs="Times New Roman"/>
          <w:bCs/>
          <w:sz w:val="28"/>
          <w:szCs w:val="28"/>
        </w:rPr>
        <w:t xml:space="preserve"> (далее – Регламент).</w:t>
      </w:r>
    </w:p>
    <w:p w14:paraId="5486C6B7" w14:textId="77777777" w:rsidR="00196478" w:rsidRPr="00196478" w:rsidRDefault="0033638C" w:rsidP="00196478">
      <w:pPr>
        <w:pStyle w:val="a3"/>
        <w:numPr>
          <w:ilvl w:val="1"/>
          <w:numId w:val="1"/>
        </w:numPr>
        <w:ind w:left="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196478" w:rsidRPr="00196478">
        <w:rPr>
          <w:rFonts w:ascii="Times New Roman" w:hAnsi="Times New Roman" w:cs="Times New Roman"/>
          <w:sz w:val="28"/>
          <w:szCs w:val="28"/>
        </w:rPr>
        <w:t>, иные материалы и сведения о предоставлении услуг по направлениям деятельности Центра размещаются на официальном сайте ГАУ БО ЦО «Мой бизнес» (http://мойбизнес32.рф) в информационно – коммуникационной сети «Интернет».</w:t>
      </w:r>
    </w:p>
    <w:p w14:paraId="51823EBC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AD8D7D" w14:textId="77777777" w:rsidR="00185BC6" w:rsidRDefault="00185BC6" w:rsidP="00185BC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14:paraId="7919AA0E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9EE867" w14:textId="77777777" w:rsidR="003465FF" w:rsidRPr="003465FF" w:rsidRDefault="00185BC6" w:rsidP="009443D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34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«Субъект малого и среднего предпринимательства» (</w:t>
      </w:r>
      <w:r w:rsidR="00A31E32" w:rsidRPr="003465FF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СМСП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) – </w:t>
      </w:r>
      <w:r w:rsidRPr="003465FF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="001469AF" w:rsidRPr="003465FF">
        <w:rPr>
          <w:rFonts w:ascii="Times New Roman" w:hAnsi="Times New Roman" w:cs="Times New Roman"/>
          <w:sz w:val="28"/>
          <w:szCs w:val="28"/>
        </w:rPr>
        <w:t>юридическ</w:t>
      </w:r>
      <w:r w:rsidRPr="003465FF">
        <w:rPr>
          <w:rFonts w:ascii="Times New Roman" w:hAnsi="Times New Roman" w:cs="Times New Roman"/>
          <w:sz w:val="28"/>
          <w:szCs w:val="28"/>
        </w:rPr>
        <w:t xml:space="preserve">ие </w:t>
      </w:r>
      <w:r w:rsidR="001469AF" w:rsidRPr="003465FF">
        <w:rPr>
          <w:rFonts w:ascii="Times New Roman" w:hAnsi="Times New Roman" w:cs="Times New Roman"/>
          <w:sz w:val="28"/>
          <w:szCs w:val="28"/>
        </w:rPr>
        <w:t>лиц</w:t>
      </w:r>
      <w:r w:rsidRPr="003465FF">
        <w:rPr>
          <w:rFonts w:ascii="Times New Roman" w:hAnsi="Times New Roman" w:cs="Times New Roman"/>
          <w:sz w:val="28"/>
          <w:szCs w:val="28"/>
        </w:rPr>
        <w:t>а и индивидуальные предприниматели)</w:t>
      </w:r>
      <w:r w:rsidR="001469AF" w:rsidRPr="003465FF">
        <w:rPr>
          <w:rFonts w:ascii="Times New Roman" w:hAnsi="Times New Roman" w:cs="Times New Roman"/>
          <w:sz w:val="28"/>
          <w:szCs w:val="28"/>
        </w:rPr>
        <w:t>,</w:t>
      </w:r>
      <w:r w:rsidRPr="003465FF">
        <w:rPr>
          <w:rFonts w:ascii="Times New Roman" w:hAnsi="Times New Roman" w:cs="Times New Roman"/>
          <w:sz w:val="28"/>
          <w:szCs w:val="28"/>
        </w:rPr>
        <w:t xml:space="preserve"> зарегистрированные на территории Брянской области 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 </w:t>
      </w:r>
      <w:r w:rsidRPr="003465FF">
        <w:rPr>
          <w:rFonts w:ascii="Times New Roman" w:hAnsi="Times New Roman" w:cs="Times New Roman"/>
          <w:sz w:val="28"/>
          <w:szCs w:val="28"/>
        </w:rPr>
        <w:t xml:space="preserve">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 и средним предприятиям, включенным в единый реестр субъектов малого и среднего предпринимательства (</w:t>
      </w:r>
      <w:hyperlink r:id="rId8" w:history="1">
        <w:r w:rsidR="00A31E32" w:rsidRPr="003465FF">
          <w:rPr>
            <w:rStyle w:val="a4"/>
            <w:rFonts w:ascii="Times New Roman" w:hAnsi="Times New Roman" w:cs="Times New Roman"/>
            <w:sz w:val="28"/>
            <w:szCs w:val="28"/>
          </w:rPr>
          <w:t>https://rmsp.nalog.ru</w:t>
        </w:r>
      </w:hyperlink>
      <w:r w:rsidR="000B0470" w:rsidRPr="003465FF">
        <w:rPr>
          <w:rFonts w:ascii="Times New Roman" w:hAnsi="Times New Roman" w:cs="Times New Roman"/>
          <w:sz w:val="28"/>
          <w:szCs w:val="28"/>
        </w:rPr>
        <w:t xml:space="preserve">), зарегистрированным на территории Брянской области. </w:t>
      </w:r>
    </w:p>
    <w:p w14:paraId="0B42F403" w14:textId="22BA7B0B" w:rsidR="00A31E32" w:rsidRPr="00527E10" w:rsidRDefault="003465FF" w:rsidP="00527E1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 xml:space="preserve"> (участник отбора)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–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Pr="00527E10">
        <w:rPr>
          <w:rFonts w:ascii="Times New Roman" w:hAnsi="Times New Roman" w:cs="Times New Roman"/>
          <w:sz w:val="28"/>
          <w:szCs w:val="28"/>
        </w:rPr>
        <w:t>,</w:t>
      </w:r>
      <w:r w:rsidR="005B6B10" w:rsidRPr="005B6B10">
        <w:t xml:space="preserve"> </w:t>
      </w:r>
      <w:r w:rsidR="005B6B10" w:rsidRPr="005B6B10">
        <w:rPr>
          <w:rFonts w:ascii="Times New Roman" w:hAnsi="Times New Roman" w:cs="Times New Roman"/>
          <w:sz w:val="28"/>
          <w:szCs w:val="28"/>
        </w:rPr>
        <w:t>созданны</w:t>
      </w:r>
      <w:r w:rsidR="005B6B10">
        <w:rPr>
          <w:rFonts w:ascii="Times New Roman" w:hAnsi="Times New Roman" w:cs="Times New Roman"/>
          <w:sz w:val="28"/>
          <w:szCs w:val="28"/>
        </w:rPr>
        <w:t>й</w:t>
      </w:r>
      <w:r w:rsidR="005B6B10" w:rsidRPr="005B6B10">
        <w:rPr>
          <w:rFonts w:ascii="Times New Roman" w:hAnsi="Times New Roman" w:cs="Times New Roman"/>
          <w:sz w:val="28"/>
          <w:szCs w:val="28"/>
        </w:rPr>
        <w:t xml:space="preserve"> физическим</w:t>
      </w:r>
      <w:r w:rsidR="005B6B10">
        <w:rPr>
          <w:rFonts w:ascii="Times New Roman" w:hAnsi="Times New Roman" w:cs="Times New Roman"/>
          <w:sz w:val="28"/>
          <w:szCs w:val="28"/>
        </w:rPr>
        <w:t xml:space="preserve"> </w:t>
      </w:r>
      <w:r w:rsidR="005B6B10" w:rsidRPr="005B6B10">
        <w:rPr>
          <w:rFonts w:ascii="Times New Roman" w:hAnsi="Times New Roman" w:cs="Times New Roman"/>
          <w:sz w:val="28"/>
          <w:szCs w:val="28"/>
        </w:rPr>
        <w:t>лиц</w:t>
      </w:r>
      <w:r w:rsidR="005B6B10">
        <w:rPr>
          <w:rFonts w:ascii="Times New Roman" w:hAnsi="Times New Roman" w:cs="Times New Roman"/>
          <w:sz w:val="28"/>
          <w:szCs w:val="28"/>
        </w:rPr>
        <w:t>о</w:t>
      </w:r>
      <w:r w:rsidR="005B6B10" w:rsidRPr="005B6B10">
        <w:rPr>
          <w:rFonts w:ascii="Times New Roman" w:hAnsi="Times New Roman" w:cs="Times New Roman"/>
          <w:sz w:val="28"/>
          <w:szCs w:val="28"/>
        </w:rPr>
        <w:t>м в возрасте до 25 лет включительно</w:t>
      </w:r>
      <w:r w:rsidR="005B6B10">
        <w:rPr>
          <w:rFonts w:ascii="Times New Roman" w:hAnsi="Times New Roman" w:cs="Times New Roman"/>
          <w:sz w:val="28"/>
          <w:szCs w:val="28"/>
        </w:rPr>
        <w:t>,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претендующи</w:t>
      </w:r>
      <w:r w:rsidR="00C26AB9">
        <w:rPr>
          <w:rFonts w:ascii="Times New Roman" w:hAnsi="Times New Roman" w:cs="Times New Roman"/>
          <w:sz w:val="28"/>
          <w:szCs w:val="28"/>
        </w:rPr>
        <w:t xml:space="preserve">й на </w:t>
      </w:r>
      <w:r w:rsidR="005B6B10" w:rsidRPr="005B6B10">
        <w:rPr>
          <w:rFonts w:ascii="Times New Roman" w:hAnsi="Times New Roman" w:cs="Times New Roman"/>
          <w:sz w:val="28"/>
          <w:szCs w:val="28"/>
        </w:rPr>
        <w:t>получени</w:t>
      </w:r>
      <w:r w:rsidR="00C26AB9">
        <w:rPr>
          <w:rFonts w:ascii="Times New Roman" w:hAnsi="Times New Roman" w:cs="Times New Roman"/>
          <w:sz w:val="28"/>
          <w:szCs w:val="28"/>
        </w:rPr>
        <w:t>е</w:t>
      </w:r>
      <w:r w:rsidR="005B6B10" w:rsidRPr="005B6B10">
        <w:rPr>
          <w:rFonts w:ascii="Times New Roman" w:hAnsi="Times New Roman" w:cs="Times New Roman"/>
          <w:sz w:val="28"/>
          <w:szCs w:val="28"/>
        </w:rPr>
        <w:t xml:space="preserve"> финансовой поддержки в виде грантов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C26AB9">
        <w:rPr>
          <w:rFonts w:ascii="Times New Roman" w:hAnsi="Times New Roman" w:cs="Times New Roman"/>
          <w:sz w:val="28"/>
          <w:szCs w:val="28"/>
        </w:rPr>
        <w:t>, а также на получение услуги по составлению бизнес – планов</w:t>
      </w:r>
      <w:r w:rsidR="00A31E32" w:rsidRPr="00527E10">
        <w:rPr>
          <w:rFonts w:ascii="Times New Roman" w:hAnsi="Times New Roman" w:cs="Times New Roman"/>
          <w:sz w:val="28"/>
          <w:szCs w:val="28"/>
        </w:rPr>
        <w:t>, предусмотренной настоящим Регламентом.</w:t>
      </w:r>
    </w:p>
    <w:p w14:paraId="2297D0C9" w14:textId="77777777" w:rsidR="00A31E32" w:rsidRPr="00527E10" w:rsidRDefault="00A31E32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«</w:t>
      </w:r>
      <w:r w:rsidRPr="00527E10">
        <w:rPr>
          <w:rFonts w:ascii="Times New Roman" w:hAnsi="Times New Roman" w:cs="Times New Roman"/>
          <w:b/>
          <w:sz w:val="28"/>
          <w:szCs w:val="28"/>
        </w:rPr>
        <w:t>Организатор отбора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- Центр поддержки предпринимательства, являющийся структурным подразделением ГАУ БО ЦОУ «Мой бизнес»</w:t>
      </w:r>
      <w:r w:rsidRPr="00527E10">
        <w:rPr>
          <w:rFonts w:ascii="Times New Roman" w:hAnsi="Times New Roman" w:cs="Times New Roman"/>
          <w:sz w:val="28"/>
          <w:szCs w:val="28"/>
        </w:rPr>
        <w:t xml:space="preserve"> (далее – ЦПП), уполномоченный в соответствии с действующим законодательством оказывать предусмотренную настоящим Регламентом услугу Заявителю.</w:t>
      </w:r>
    </w:p>
    <w:p w14:paraId="3531839D" w14:textId="7F2237C3" w:rsidR="00A31E32" w:rsidRPr="00527E10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«У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слуга</w:t>
      </w:r>
      <w:r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Pr="00527E10">
        <w:rPr>
          <w:rFonts w:ascii="Times New Roman" w:hAnsi="Times New Roman" w:cs="Times New Roman"/>
          <w:sz w:val="28"/>
          <w:szCs w:val="28"/>
        </w:rPr>
        <w:t xml:space="preserve"> - 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безвозмездное предоставление услуги (формы поддержки) со стороны Организатора отбора по содействию в </w:t>
      </w:r>
      <w:r w:rsidR="005A7F60" w:rsidRPr="00527E10">
        <w:rPr>
          <w:rFonts w:ascii="Times New Roman" w:hAnsi="Times New Roman" w:cs="Times New Roman"/>
          <w:sz w:val="28"/>
          <w:szCs w:val="28"/>
        </w:rPr>
        <w:t xml:space="preserve">популяризации продукции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="005A7F60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A31E32" w:rsidRPr="00527E10">
        <w:rPr>
          <w:rFonts w:ascii="Times New Roman" w:hAnsi="Times New Roman" w:cs="Times New Roman"/>
          <w:sz w:val="28"/>
          <w:szCs w:val="28"/>
        </w:rPr>
        <w:t>.</w:t>
      </w:r>
    </w:p>
    <w:p w14:paraId="4792FAA5" w14:textId="77777777" w:rsidR="005A7F60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bCs/>
          <w:sz w:val="28"/>
          <w:szCs w:val="28"/>
        </w:rPr>
        <w:t>«Договор» -</w:t>
      </w:r>
      <w:r w:rsidRPr="00527E10">
        <w:rPr>
          <w:rFonts w:ascii="Times New Roman" w:hAnsi="Times New Roman" w:cs="Times New Roman"/>
          <w:sz w:val="28"/>
          <w:szCs w:val="28"/>
        </w:rPr>
        <w:t xml:space="preserve"> договор, заключенный между Организатором отбора и Исполнителем, согласно которому Заявителю на безвозмездной основе оказываются Услуга, предусмотренная настоящим Регламентом. </w:t>
      </w:r>
    </w:p>
    <w:p w14:paraId="6CA67942" w14:textId="2632EE16" w:rsidR="00A31E32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«Исполнитель» -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организация правомочная предоставлять услугу по содействию в популяризации продукции СМСП</w:t>
      </w:r>
      <w:r w:rsidR="00A254AD">
        <w:rPr>
          <w:rFonts w:ascii="Times New Roman" w:hAnsi="Times New Roman" w:cs="Times New Roman"/>
          <w:sz w:val="28"/>
          <w:szCs w:val="28"/>
        </w:rPr>
        <w:t>/Самозанятого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области, определенная в качестве такой организации Организатором отбора; </w:t>
      </w:r>
    </w:p>
    <w:p w14:paraId="4986D9B4" w14:textId="79CEAA83" w:rsidR="006249F1" w:rsidRPr="00527E10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«Отбор заявителей» - 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196478" w:rsidRPr="00527E10">
        <w:rPr>
          <w:rFonts w:ascii="Times New Roman" w:hAnsi="Times New Roman" w:cs="Times New Roman"/>
          <w:sz w:val="28"/>
          <w:szCs w:val="28"/>
        </w:rPr>
        <w:t>определения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очередности предоставления </w:t>
      </w:r>
      <w:r w:rsidR="00196478" w:rsidRPr="00527E10">
        <w:rPr>
          <w:rFonts w:ascii="Times New Roman" w:hAnsi="Times New Roman" w:cs="Times New Roman"/>
          <w:sz w:val="28"/>
          <w:szCs w:val="28"/>
        </w:rPr>
        <w:t>Услуги Заявител</w:t>
      </w:r>
      <w:r w:rsidR="00A254AD">
        <w:rPr>
          <w:rFonts w:ascii="Times New Roman" w:hAnsi="Times New Roman" w:cs="Times New Roman"/>
          <w:sz w:val="28"/>
          <w:szCs w:val="28"/>
        </w:rPr>
        <w:t>я</w:t>
      </w:r>
      <w:r w:rsidR="00196478" w:rsidRPr="00527E10">
        <w:rPr>
          <w:rFonts w:ascii="Times New Roman" w:hAnsi="Times New Roman" w:cs="Times New Roman"/>
          <w:sz w:val="28"/>
          <w:szCs w:val="28"/>
        </w:rPr>
        <w:t xml:space="preserve">м, обратившимся в установленном настоящим Регламентом порядке за оказанием услуги. </w:t>
      </w:r>
    </w:p>
    <w:p w14:paraId="555AAAA0" w14:textId="77777777" w:rsidR="00747D59" w:rsidRPr="00527E10" w:rsidRDefault="00747D59" w:rsidP="0074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6107906"/>
    </w:p>
    <w:p w14:paraId="1250ACF8" w14:textId="77777777" w:rsidR="00196478" w:rsidRPr="00527E10" w:rsidRDefault="00196478" w:rsidP="00747D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ЦЕЛИ ПРЕДОСТАВЛЕНИЯ УСЛУГИ</w:t>
      </w:r>
    </w:p>
    <w:p w14:paraId="3C086EB3" w14:textId="77777777" w:rsidR="00196478" w:rsidRPr="00527E10" w:rsidRDefault="00196478" w:rsidP="00196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8BA33E" w14:textId="6C392152" w:rsidR="00196478" w:rsidRPr="00527E10" w:rsidRDefault="00196478" w:rsidP="00DB0F2C">
      <w:pPr>
        <w:pStyle w:val="a3"/>
        <w:numPr>
          <w:ilvl w:val="1"/>
          <w:numId w:val="1"/>
        </w:numPr>
        <w:spacing w:after="0"/>
        <w:ind w:left="0" w:firstLine="720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 xml:space="preserve">Услуга </w:t>
      </w:r>
      <w:r w:rsidR="00894CAA" w:rsidRPr="00527E10">
        <w:rPr>
          <w:rFonts w:ascii="Times New Roman" w:hAnsi="Times New Roman" w:cs="Times New Roman"/>
          <w:bCs/>
          <w:sz w:val="28"/>
          <w:szCs w:val="28"/>
        </w:rPr>
        <w:t>СМПС</w:t>
      </w:r>
      <w:r w:rsidR="005B6B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>Брянской области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 целях:</w:t>
      </w:r>
    </w:p>
    <w:p w14:paraId="4A024FAC" w14:textId="66C03ADA" w:rsidR="00196478" w:rsidRPr="00527E10" w:rsidRDefault="00196478" w:rsidP="00DB0F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благоприятных условий для развития СМСП;</w:t>
      </w:r>
    </w:p>
    <w:p w14:paraId="55B764A1" w14:textId="779EA4F8" w:rsidR="00196478" w:rsidRPr="00527E10" w:rsidRDefault="00196478" w:rsidP="00DB0F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конкурентоспособности СМСП;</w:t>
      </w:r>
    </w:p>
    <w:p w14:paraId="779C6AF2" w14:textId="1C2BADE4" w:rsidR="00196478" w:rsidRPr="00527E10" w:rsidRDefault="00196478" w:rsidP="00DB0F2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созданий условий для выхода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на новые рынки сбыта продукции. </w:t>
      </w:r>
    </w:p>
    <w:p w14:paraId="46BFCCC9" w14:textId="77777777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</w:p>
    <w:bookmarkEnd w:id="3"/>
    <w:p w14:paraId="4720130F" w14:textId="77777777" w:rsidR="00747D59" w:rsidRPr="00527E10" w:rsidRDefault="00196478" w:rsidP="00747D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ТРЕБОВАНИЯ, ПРЕДЪЯВЛЯЕМЫЕ К ЗАЯВИТЕЛЯМ ПО НАСТОЯЩЕМУ РЕГЛАМЕНТУ</w:t>
      </w:r>
    </w:p>
    <w:p w14:paraId="348810B3" w14:textId="77777777" w:rsidR="008543FE" w:rsidRPr="00527E10" w:rsidRDefault="008543FE" w:rsidP="008543F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765D162" w14:textId="47827B01" w:rsidR="00530EB1" w:rsidRPr="00530EB1" w:rsidRDefault="00196478" w:rsidP="00530EB1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В рамках настоящего Регламента Заявитель на момент подачи заявки должен соответствовать требовани</w:t>
      </w:r>
      <w:r w:rsidR="002D0FB9" w:rsidRPr="00527E10">
        <w:rPr>
          <w:rFonts w:ascii="Times New Roman" w:hAnsi="Times New Roman" w:cs="Times New Roman"/>
          <w:sz w:val="28"/>
          <w:szCs w:val="28"/>
        </w:rPr>
        <w:t xml:space="preserve">ям п. 2.1. </w:t>
      </w:r>
      <w:r w:rsidR="003465FF" w:rsidRPr="00527E10">
        <w:rPr>
          <w:rFonts w:ascii="Times New Roman" w:hAnsi="Times New Roman" w:cs="Times New Roman"/>
          <w:sz w:val="28"/>
          <w:szCs w:val="28"/>
        </w:rPr>
        <w:t xml:space="preserve">– 2.2. </w:t>
      </w:r>
      <w:r w:rsidR="002D0FB9" w:rsidRPr="00527E10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530EB1">
        <w:rPr>
          <w:rFonts w:ascii="Times New Roman" w:hAnsi="Times New Roman" w:cs="Times New Roman"/>
          <w:sz w:val="28"/>
          <w:szCs w:val="28"/>
        </w:rPr>
        <w:t xml:space="preserve">, а также быть зарегистрированным на цифровой платформе </w:t>
      </w:r>
      <w:hyperlink r:id="rId9" w:history="1">
        <w:r w:rsidR="00530EB1"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530EB1">
        <w:rPr>
          <w:rFonts w:ascii="Times New Roman" w:hAnsi="Times New Roman" w:cs="Times New Roman"/>
          <w:sz w:val="28"/>
          <w:szCs w:val="28"/>
        </w:rPr>
        <w:t>.</w:t>
      </w:r>
    </w:p>
    <w:p w14:paraId="7C45FF07" w14:textId="323475BB" w:rsidR="002D0FB9" w:rsidRPr="00527E10" w:rsidRDefault="002D0FB9" w:rsidP="00CD5CB8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Заявитель должен предоставить оригинал</w:t>
      </w:r>
      <w:r w:rsidR="003465FF" w:rsidRPr="00527E10">
        <w:rPr>
          <w:rFonts w:ascii="Times New Roman" w:hAnsi="Times New Roman" w:cs="Times New Roman"/>
          <w:sz w:val="28"/>
          <w:szCs w:val="28"/>
        </w:rPr>
        <w:t>ы</w:t>
      </w:r>
      <w:r w:rsidR="008543FE" w:rsidRPr="00527E10">
        <w:rPr>
          <w:rFonts w:ascii="Times New Roman" w:hAnsi="Times New Roman" w:cs="Times New Roman"/>
          <w:sz w:val="28"/>
          <w:szCs w:val="28"/>
        </w:rPr>
        <w:t xml:space="preserve"> зая</w:t>
      </w:r>
      <w:r w:rsidR="003465FF" w:rsidRPr="00527E10">
        <w:rPr>
          <w:rFonts w:ascii="Times New Roman" w:hAnsi="Times New Roman" w:cs="Times New Roman"/>
          <w:sz w:val="28"/>
          <w:szCs w:val="28"/>
        </w:rPr>
        <w:t>вок</w:t>
      </w:r>
      <w:r w:rsidR="008543FE" w:rsidRPr="00527E10">
        <w:rPr>
          <w:rFonts w:ascii="Times New Roman" w:hAnsi="Times New Roman" w:cs="Times New Roman"/>
          <w:sz w:val="28"/>
          <w:szCs w:val="28"/>
        </w:rPr>
        <w:t>, соответствующ</w:t>
      </w:r>
      <w:r w:rsidR="003465FF" w:rsidRPr="00527E10">
        <w:rPr>
          <w:rFonts w:ascii="Times New Roman" w:hAnsi="Times New Roman" w:cs="Times New Roman"/>
          <w:sz w:val="28"/>
          <w:szCs w:val="28"/>
        </w:rPr>
        <w:t>их</w:t>
      </w:r>
      <w:r w:rsidR="008543FE" w:rsidRPr="00527E10">
        <w:rPr>
          <w:rFonts w:ascii="Times New Roman" w:hAnsi="Times New Roman" w:cs="Times New Roman"/>
          <w:sz w:val="28"/>
          <w:szCs w:val="28"/>
        </w:rPr>
        <w:t xml:space="preserve"> требованиям настоящего Регламента, в рамках установленного срока</w:t>
      </w:r>
      <w:r w:rsidR="00530EB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530EB1">
        <w:rPr>
          <w:rFonts w:ascii="Times New Roman" w:hAnsi="Times New Roman" w:cs="Times New Roman"/>
          <w:sz w:val="28"/>
          <w:szCs w:val="28"/>
        </w:rPr>
        <w:t>скри</w:t>
      </w:r>
      <w:proofErr w:type="spellEnd"/>
      <w:r w:rsidR="00530EB1">
        <w:rPr>
          <w:rFonts w:ascii="Times New Roman" w:hAnsi="Times New Roman" w:cs="Times New Roman"/>
          <w:sz w:val="28"/>
          <w:szCs w:val="28"/>
        </w:rPr>
        <w:t xml:space="preserve">-шот, подтверждающий регистрацию на цифровой платформе </w:t>
      </w:r>
      <w:hyperlink r:id="rId10" w:history="1">
        <w:r w:rsidR="00530EB1"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 w:rsidR="00530EB1">
        <w:rPr>
          <w:rFonts w:ascii="Times New Roman" w:hAnsi="Times New Roman" w:cs="Times New Roman"/>
          <w:sz w:val="28"/>
          <w:szCs w:val="28"/>
        </w:rPr>
        <w:t>.</w:t>
      </w:r>
    </w:p>
    <w:p w14:paraId="46DED745" w14:textId="6C862BE0" w:rsidR="00530EB1" w:rsidRPr="00530EB1" w:rsidRDefault="003465FF" w:rsidP="00530EB1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Услуга предоставляется Заявителям - СМСП, набравшим наибольшее большее количество баллов по результатам расширенной оценки количественных и качественных показателей субъекта МСП</w:t>
      </w:r>
      <w:r w:rsidR="00530EB1" w:rsidRPr="00530EB1">
        <w:rPr>
          <w:rFonts w:ascii="Times New Roman" w:hAnsi="Times New Roman" w:cs="Times New Roman"/>
          <w:sz w:val="28"/>
          <w:szCs w:val="28"/>
        </w:rPr>
        <w:t>,</w:t>
      </w:r>
      <w:r w:rsidR="005B6B10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530EB1">
        <w:rPr>
          <w:rFonts w:ascii="Times New Roman" w:hAnsi="Times New Roman" w:cs="Times New Roman"/>
          <w:sz w:val="28"/>
          <w:szCs w:val="28"/>
        </w:rPr>
        <w:t xml:space="preserve"> в порядке очередности </w:t>
      </w:r>
      <w:r w:rsidR="003E79F2">
        <w:rPr>
          <w:rFonts w:ascii="Times New Roman" w:hAnsi="Times New Roman" w:cs="Times New Roman"/>
          <w:sz w:val="28"/>
          <w:szCs w:val="28"/>
        </w:rPr>
        <w:t>подаваемой заявки</w:t>
      </w:r>
      <w:r w:rsidR="00530EB1" w:rsidRPr="00530EB1">
        <w:rPr>
          <w:rFonts w:ascii="Times New Roman" w:hAnsi="Times New Roman" w:cs="Times New Roman"/>
          <w:sz w:val="28"/>
          <w:szCs w:val="28"/>
        </w:rPr>
        <w:t>.</w:t>
      </w:r>
    </w:p>
    <w:p w14:paraId="1CA4A8D7" w14:textId="77777777" w:rsidR="00530EB1" w:rsidRPr="00527E10" w:rsidRDefault="00530EB1" w:rsidP="00530EB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44ADE5" w14:textId="77777777" w:rsidR="00CD5CB8" w:rsidRPr="00527E10" w:rsidRDefault="008543FE" w:rsidP="00356C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356CC3" w:rsidRPr="00527E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 w:rsidRPr="00527E10">
        <w:rPr>
          <w:rFonts w:ascii="Times New Roman" w:hAnsi="Times New Roman" w:cs="Times New Roman"/>
          <w:b/>
          <w:sz w:val="28"/>
          <w:szCs w:val="28"/>
        </w:rPr>
        <w:t>И</w:t>
      </w:r>
    </w:p>
    <w:p w14:paraId="24CFFB31" w14:textId="77777777" w:rsidR="00356CC3" w:rsidRPr="00527E10" w:rsidRDefault="00356CC3" w:rsidP="0035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47D6" w14:textId="042BD8D2" w:rsidR="000F3749" w:rsidRPr="00894CAA" w:rsidRDefault="008543FE" w:rsidP="008B328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CAA">
        <w:rPr>
          <w:rFonts w:ascii="Times New Roman" w:hAnsi="Times New Roman" w:cs="Times New Roman"/>
          <w:sz w:val="28"/>
          <w:szCs w:val="28"/>
        </w:rPr>
        <w:t xml:space="preserve">Услуга предоставляется Организатором отбора в рамках реализации национального проекта «Малое и среднее предпринимательство и поддержка </w:t>
      </w:r>
      <w:r w:rsidRPr="00894CAA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индивидуальной предпринимательской инициативы», </w:t>
      </w:r>
      <w:r w:rsidR="006577E8" w:rsidRPr="00894CAA">
        <w:rPr>
          <w:rFonts w:ascii="Times New Roman" w:hAnsi="Times New Roman" w:cs="Times New Roman"/>
          <w:sz w:val="28"/>
          <w:szCs w:val="28"/>
        </w:rPr>
        <w:t>Приказ</w:t>
      </w:r>
      <w:r w:rsidRPr="00894CAA">
        <w:rPr>
          <w:rFonts w:ascii="Times New Roman" w:hAnsi="Times New Roman" w:cs="Times New Roman"/>
          <w:sz w:val="28"/>
          <w:szCs w:val="28"/>
        </w:rPr>
        <w:t>а</w:t>
      </w:r>
      <w:r w:rsidR="006577E8" w:rsidRPr="00894CAA">
        <w:rPr>
          <w:rFonts w:ascii="Times New Roman" w:hAnsi="Times New Roman" w:cs="Times New Roman"/>
          <w:sz w:val="28"/>
          <w:szCs w:val="28"/>
        </w:rPr>
        <w:t xml:space="preserve"> </w:t>
      </w:r>
      <w:r w:rsidR="00EC3939" w:rsidRPr="00894CAA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894CAA" w:rsidRPr="00894CAA">
        <w:rPr>
          <w:rFonts w:ascii="Times New Roman" w:hAnsi="Times New Roman" w:cs="Times New Roman"/>
          <w:sz w:val="28"/>
          <w:szCs w:val="28"/>
        </w:rPr>
        <w:t>от 26.03.2021 N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</w:t>
      </w:r>
      <w:r w:rsidRPr="00894CAA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по данному мероприятию в соответствующем направлении расходования бюджетных средств. </w:t>
      </w:r>
    </w:p>
    <w:p w14:paraId="25A4D00F" w14:textId="7B2D26C0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 xml:space="preserve">По настоящему Регламенту Услуга предоставляется Заявителю </w:t>
      </w:r>
      <w:r w:rsidR="00894CAA" w:rsidRPr="00CF4982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5B6B10" w:rsidRPr="005B6B10">
        <w:rPr>
          <w:rFonts w:ascii="Times New Roman" w:hAnsi="Times New Roman" w:cs="Times New Roman"/>
          <w:sz w:val="28"/>
          <w:szCs w:val="28"/>
        </w:rPr>
        <w:t xml:space="preserve">полной </w:t>
      </w:r>
      <w:r w:rsidRPr="005B6B10">
        <w:rPr>
          <w:rFonts w:ascii="Times New Roman" w:hAnsi="Times New Roman" w:cs="Times New Roman"/>
          <w:sz w:val="28"/>
          <w:szCs w:val="28"/>
        </w:rPr>
        <w:t>оплаты</w:t>
      </w:r>
      <w:r w:rsidR="00894CAA"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услуг Исполнителя, при этом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CF4982">
        <w:rPr>
          <w:rFonts w:ascii="Times New Roman" w:hAnsi="Times New Roman" w:cs="Times New Roman"/>
          <w:sz w:val="28"/>
          <w:szCs w:val="28"/>
        </w:rPr>
        <w:t xml:space="preserve"> организует работу по</w:t>
      </w:r>
      <w:r w:rsidR="00C26AB9" w:rsidRPr="00C26AB9">
        <w:rPr>
          <w:rFonts w:ascii="Times New Roman" w:hAnsi="Times New Roman" w:cs="Times New Roman"/>
          <w:sz w:val="28"/>
          <w:szCs w:val="28"/>
        </w:rPr>
        <w:t xml:space="preserve"> содействию в составлении бизнес – планов для получения финансовой поддержки в виде грантов субъектам малого и среднего предпринимательства Брянской области, созданными физическими лицами в возрасте до 25 лет включительно</w:t>
      </w:r>
      <w:r w:rsidRPr="00CF49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CE97D5" w14:textId="77777777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Ежегодно, при наличии у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по данному мероприятию, </w:t>
      </w:r>
      <w:r w:rsidRPr="00CF4982">
        <w:rPr>
          <w:rFonts w:ascii="Times New Roman" w:hAnsi="Times New Roman" w:cs="Times New Roman"/>
          <w:sz w:val="28"/>
          <w:szCs w:val="28"/>
        </w:rPr>
        <w:t>в направлениях расходования на оказание Услуги, предусмотренной настоящим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A38BB1" w14:textId="77777777" w:rsidR="008543FE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Организатор отбора осуществляет отбор Исполнителя</w:t>
      </w:r>
      <w:r w:rsidR="00BE31A1">
        <w:rPr>
          <w:rFonts w:ascii="Times New Roman" w:hAnsi="Times New Roman" w:cs="Times New Roman"/>
          <w:sz w:val="28"/>
          <w:szCs w:val="28"/>
        </w:rPr>
        <w:t xml:space="preserve">, путем проведения конкурсных процедур, в соответствии с </w:t>
      </w:r>
      <w:r w:rsidR="00BE31A1" w:rsidRPr="00BE31A1">
        <w:rPr>
          <w:rFonts w:ascii="Times New Roman" w:hAnsi="Times New Roman" w:cs="Times New Roman"/>
          <w:sz w:val="28"/>
          <w:szCs w:val="28"/>
        </w:rPr>
        <w:t>Федеральны</w:t>
      </w:r>
      <w:r w:rsidR="00BE31A1">
        <w:rPr>
          <w:rFonts w:ascii="Times New Roman" w:hAnsi="Times New Roman" w:cs="Times New Roman"/>
          <w:sz w:val="28"/>
          <w:szCs w:val="28"/>
        </w:rPr>
        <w:t>м</w:t>
      </w:r>
      <w:r w:rsidR="00BE31A1" w:rsidRPr="00BE31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31A1">
        <w:rPr>
          <w:rFonts w:ascii="Times New Roman" w:hAnsi="Times New Roman" w:cs="Times New Roman"/>
          <w:sz w:val="28"/>
          <w:szCs w:val="28"/>
        </w:rPr>
        <w:t>ом «</w:t>
      </w:r>
      <w:r w:rsidR="00BE31A1" w:rsidRPr="00BE31A1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BE31A1">
        <w:rPr>
          <w:rFonts w:ascii="Times New Roman" w:hAnsi="Times New Roman" w:cs="Times New Roman"/>
          <w:sz w:val="28"/>
          <w:szCs w:val="28"/>
        </w:rPr>
        <w:t>»</w:t>
      </w:r>
      <w:r w:rsidR="00BE31A1" w:rsidRPr="00BE31A1">
        <w:rPr>
          <w:rFonts w:ascii="Times New Roman" w:hAnsi="Times New Roman" w:cs="Times New Roman"/>
          <w:sz w:val="28"/>
          <w:szCs w:val="28"/>
        </w:rPr>
        <w:t xml:space="preserve"> от 18.07.2011 N 223-ФЗ (</w:t>
      </w:r>
      <w:r w:rsidR="00BE31A1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</w:t>
      </w:r>
      <w:r w:rsidR="00BE31A1" w:rsidRPr="00BE31A1">
        <w:rPr>
          <w:rFonts w:ascii="Times New Roman" w:hAnsi="Times New Roman" w:cs="Times New Roman"/>
          <w:sz w:val="28"/>
          <w:szCs w:val="28"/>
        </w:rPr>
        <w:t>)</w:t>
      </w:r>
      <w:r w:rsidR="00BE31A1">
        <w:rPr>
          <w:rFonts w:ascii="Times New Roman" w:hAnsi="Times New Roman" w:cs="Times New Roman"/>
          <w:sz w:val="28"/>
          <w:szCs w:val="28"/>
        </w:rPr>
        <w:t xml:space="preserve"> и Положением о закупках товаров, работ и услуг Организатора сбора.</w:t>
      </w:r>
      <w:r w:rsidR="00CA3EE0" w:rsidRPr="00CA3E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2B974" w14:textId="77777777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982">
        <w:rPr>
          <w:rFonts w:ascii="Times New Roman" w:hAnsi="Times New Roman" w:cs="Times New Roman"/>
          <w:b/>
          <w:bCs/>
          <w:sz w:val="28"/>
          <w:szCs w:val="28"/>
        </w:rPr>
        <w:t xml:space="preserve">Начало приема заявок. </w:t>
      </w:r>
    </w:p>
    <w:p w14:paraId="04015ACE" w14:textId="435F19A6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Организатор отбора объявляет о начале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Заявок на получение Услуги в соответствии с процедурами и условиями, приведенными в настоящем Регламенте, путем публикации соответствующего извещения на официальном сайте Организатора отбора</w:t>
      </w:r>
      <w:r w:rsidR="003E79F2">
        <w:rPr>
          <w:rFonts w:ascii="Times New Roman" w:hAnsi="Times New Roman" w:cs="Times New Roman"/>
          <w:sz w:val="28"/>
          <w:szCs w:val="28"/>
        </w:rPr>
        <w:t>, а также в социальных сетях</w:t>
      </w:r>
      <w:r w:rsidRPr="00CF49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054523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 xml:space="preserve">Извещение о начале приема Заявок публикуется в соответствии с Приказом руководителя Организатора отбора соответствующим уполномоченным лицом Организатора отбора. </w:t>
      </w:r>
    </w:p>
    <w:p w14:paraId="3C3A2150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о начале приема Заявок публикуется Организатором отбора один раз в текущем календарном году, если иное не установлено настоящим Регламентом. </w:t>
      </w:r>
    </w:p>
    <w:p w14:paraId="1D1CCC7C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 в обязательном порядке должно содержать указание на дату начала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на 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в соответствии с настоящим Регламентом, место приема Заявок и период работы Организатора отбора, дату окончания приема Заявок, а также контактные данные сотрудника Организатора отбора, уполномоченного на консультирование по порядку получения Услуги в рамках настоящего Регламента.</w:t>
      </w:r>
    </w:p>
    <w:p w14:paraId="74DD8364" w14:textId="77777777" w:rsidR="00CF4982" w:rsidRDefault="00CF4982" w:rsidP="00CF49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Подготовка и подача заявки.</w:t>
      </w:r>
    </w:p>
    <w:p w14:paraId="71068511" w14:textId="77777777" w:rsidR="00CA3EE0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Заявители, заинтересованные в получении Услуги в соответствии с настоящим Регламентом, вправе начать подготовку и подать в установленный Извещением срок Организатору отбора Заявку, состоящую из следующих</w:t>
      </w:r>
      <w:r w:rsidR="00CA3EE0" w:rsidRPr="00CA3EE0">
        <w:rPr>
          <w:rFonts w:ascii="Times New Roman" w:hAnsi="Times New Roman" w:cs="Times New Roman"/>
          <w:sz w:val="28"/>
          <w:szCs w:val="28"/>
        </w:rPr>
        <w:t xml:space="preserve"> </w:t>
      </w:r>
      <w:r w:rsidRPr="00CA3EE0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14:paraId="52BA68AD" w14:textId="477CD35A" w:rsidR="00894CAA" w:rsidRDefault="00CF4982" w:rsidP="00894CAA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оригинал заявки о предоставлении Услуги по форме согласно Приложению №</w:t>
      </w:r>
      <w:r w:rsidR="00C26AB9">
        <w:rPr>
          <w:rFonts w:ascii="Times New Roman" w:hAnsi="Times New Roman" w:cs="Times New Roman"/>
          <w:sz w:val="28"/>
          <w:szCs w:val="28"/>
        </w:rPr>
        <w:t>1</w:t>
      </w:r>
      <w:r w:rsidRPr="00CA3EE0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подписанного оригинальной подписью</w:t>
      </w:r>
      <w:r w:rsidR="00A23D1A">
        <w:rPr>
          <w:rFonts w:ascii="Times New Roman" w:hAnsi="Times New Roman" w:cs="Times New Roman"/>
          <w:sz w:val="28"/>
          <w:szCs w:val="28"/>
        </w:rPr>
        <w:t xml:space="preserve"> </w:t>
      </w:r>
      <w:r w:rsidRPr="00CA3EE0">
        <w:rPr>
          <w:rFonts w:ascii="Times New Roman" w:hAnsi="Times New Roman" w:cs="Times New Roman"/>
          <w:sz w:val="28"/>
          <w:szCs w:val="28"/>
        </w:rPr>
        <w:t>уполномоченного лица Заявителя</w:t>
      </w:r>
      <w:r w:rsidR="007662B2">
        <w:rPr>
          <w:rFonts w:ascii="Times New Roman" w:hAnsi="Times New Roman" w:cs="Times New Roman"/>
          <w:sz w:val="28"/>
          <w:szCs w:val="28"/>
        </w:rPr>
        <w:t>;</w:t>
      </w:r>
    </w:p>
    <w:p w14:paraId="2E127D63" w14:textId="77777777" w:rsidR="00C26AB9" w:rsidRDefault="007662B2" w:rsidP="00C26AB9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скрин-шот, подтверждающих регистрацию на цифровой платформе цифровой платформе </w:t>
      </w:r>
      <w:hyperlink r:id="rId11" w:history="1">
        <w:r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62BCBEC0" w14:textId="1A6AB191" w:rsidR="003E79F2" w:rsidRDefault="005A2412" w:rsidP="00C26AB9">
      <w:pPr>
        <w:pStyle w:val="a3"/>
        <w:numPr>
          <w:ilvl w:val="0"/>
          <w:numId w:val="2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AB9">
        <w:rPr>
          <w:rFonts w:ascii="Times New Roman" w:hAnsi="Times New Roman" w:cs="Times New Roman"/>
          <w:sz w:val="28"/>
          <w:szCs w:val="28"/>
        </w:rPr>
        <w:t>оригинал заявки на проведение</w:t>
      </w:r>
      <w:r w:rsidRPr="00C26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6AB9">
        <w:rPr>
          <w:rFonts w:ascii="Times New Roman" w:hAnsi="Times New Roman" w:cs="Times New Roman"/>
          <w:sz w:val="28"/>
          <w:szCs w:val="28"/>
        </w:rPr>
        <w:t>расширенной оценки количественных и качественных показателей субъекта МСП по форме согласно Приложению №</w:t>
      </w:r>
      <w:r w:rsidR="00C26AB9">
        <w:rPr>
          <w:rFonts w:ascii="Times New Roman" w:hAnsi="Times New Roman" w:cs="Times New Roman"/>
          <w:sz w:val="28"/>
          <w:szCs w:val="28"/>
        </w:rPr>
        <w:t>2</w:t>
      </w:r>
      <w:r w:rsidRPr="00C26AB9">
        <w:rPr>
          <w:rFonts w:ascii="Times New Roman" w:hAnsi="Times New Roman" w:cs="Times New Roman"/>
          <w:sz w:val="28"/>
          <w:szCs w:val="28"/>
        </w:rPr>
        <w:t>/№</w:t>
      </w:r>
      <w:r w:rsidR="00C26AB9">
        <w:rPr>
          <w:rFonts w:ascii="Times New Roman" w:hAnsi="Times New Roman" w:cs="Times New Roman"/>
          <w:sz w:val="28"/>
          <w:szCs w:val="28"/>
        </w:rPr>
        <w:t>2</w:t>
      </w:r>
      <w:r w:rsidRPr="00C26AB9">
        <w:rPr>
          <w:rFonts w:ascii="Times New Roman" w:hAnsi="Times New Roman" w:cs="Times New Roman"/>
          <w:sz w:val="28"/>
          <w:szCs w:val="28"/>
        </w:rPr>
        <w:t>-1 к настоящему Регламенту</w:t>
      </w:r>
      <w:r w:rsidR="00C26AB9">
        <w:rPr>
          <w:rFonts w:ascii="Times New Roman" w:hAnsi="Times New Roman" w:cs="Times New Roman"/>
          <w:sz w:val="28"/>
          <w:szCs w:val="28"/>
        </w:rPr>
        <w:t>.</w:t>
      </w:r>
    </w:p>
    <w:p w14:paraId="07AF99C7" w14:textId="1660FF8E" w:rsidR="008428FA" w:rsidRPr="005A2412" w:rsidRDefault="008428FA" w:rsidP="003177F4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2412">
        <w:rPr>
          <w:rFonts w:ascii="Times New Roman" w:hAnsi="Times New Roman" w:cs="Times New Roman"/>
          <w:sz w:val="28"/>
          <w:szCs w:val="28"/>
        </w:rPr>
        <w:t xml:space="preserve">Заявитель вправе подать в текущем календарном году только одну Заявку на получение Услуги в соответствии с настоящим Регламентом, если иное не установлено настоящим Регламентом. В случае, если выявлен факт несоответствия Заявителя/Заявки Заявителя требованиям настоящего Регламента, такой Заявитель вправе подать повторную заявку на получение Услуги, при условии устранения выявленных несоответствий. Иные повторно поданные Заявителем заявки не подлежат рассмотрению и возвращаются Заявителю. </w:t>
      </w:r>
    </w:p>
    <w:p w14:paraId="76AB24CE" w14:textId="0D393072" w:rsidR="008428FA" w:rsidRDefault="008428FA" w:rsidP="008428F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428FA"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 Заявитель, заинтересованный в получении Услуги по настоящему Регламенту, обязан подать оригинал Заявки </w:t>
      </w:r>
      <w:r w:rsidR="00025FA5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8428FA">
        <w:rPr>
          <w:rFonts w:ascii="Times New Roman" w:hAnsi="Times New Roman" w:cs="Times New Roman"/>
          <w:sz w:val="28"/>
          <w:szCs w:val="28"/>
        </w:rPr>
        <w:t>одним из следующих способов: лично Заявителем / его уполномоченным представителем / курьерской службой по адресу местонахождения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241023</w:t>
      </w:r>
      <w:r w:rsidRPr="008428FA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Брянск</w:t>
      </w:r>
      <w:r w:rsidRPr="008428F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Бежицкая</w:t>
      </w:r>
      <w:r w:rsidRPr="008428F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8428FA">
        <w:rPr>
          <w:rFonts w:ascii="Times New Roman" w:hAnsi="Times New Roman" w:cs="Times New Roman"/>
          <w:sz w:val="28"/>
          <w:szCs w:val="28"/>
        </w:rPr>
        <w:t xml:space="preserve">, оф.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428FA">
        <w:rPr>
          <w:rFonts w:ascii="Times New Roman" w:hAnsi="Times New Roman" w:cs="Times New Roman"/>
          <w:sz w:val="28"/>
          <w:szCs w:val="28"/>
        </w:rPr>
        <w:t>2 (с пометкой «для Центра поддержки предпринимательства») и в период времени, предусмотренным Извещением в соответствии с настоящим Регламентом.</w:t>
      </w:r>
    </w:p>
    <w:p w14:paraId="1EAFF7E9" w14:textId="77777777" w:rsidR="008428FA" w:rsidRDefault="008428FA" w:rsidP="008428F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8FA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заявок. </w:t>
      </w:r>
    </w:p>
    <w:p w14:paraId="5FC66FE6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 и возвращаются Заявителям с соответствующим письмом Организатора отбора. </w:t>
      </w:r>
    </w:p>
    <w:p w14:paraId="5ABFA49E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Заявка Заявителя в момент поступления регистрируется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C06068">
        <w:rPr>
          <w:rFonts w:ascii="Times New Roman" w:hAnsi="Times New Roman" w:cs="Times New Roman"/>
          <w:sz w:val="28"/>
          <w:szCs w:val="28"/>
        </w:rPr>
        <w:t xml:space="preserve"> Организатора отбора с указанием даты и времени поступления заявки (указанные дата и время являются моментом подачи заявки) в присутствии Заявителя/его уполномоченного представителя / сотрудника курьерской службы.</w:t>
      </w:r>
    </w:p>
    <w:p w14:paraId="051B27FB" w14:textId="77777777" w:rsidR="00C06068" w:rsidRDefault="00C06068" w:rsidP="00C0606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068">
        <w:rPr>
          <w:rFonts w:ascii="Times New Roman" w:hAnsi="Times New Roman" w:cs="Times New Roman"/>
          <w:b/>
          <w:bCs/>
          <w:sz w:val="28"/>
          <w:szCs w:val="28"/>
        </w:rPr>
        <w:t xml:space="preserve">Окончание приема заявок. </w:t>
      </w:r>
    </w:p>
    <w:p w14:paraId="7DD96ED8" w14:textId="77777777" w:rsidR="00C06068" w:rsidRP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Моментом окончания приема Заявок является дата, установленная Извещением. </w:t>
      </w:r>
    </w:p>
    <w:p w14:paraId="197E4A2F" w14:textId="0DAE666D" w:rsidR="00C06068" w:rsidRPr="00C06068" w:rsidRDefault="00025FA5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количеством</w:t>
      </w:r>
      <w:r>
        <w:rPr>
          <w:rFonts w:ascii="Times New Roman" w:hAnsi="Times New Roman" w:cs="Times New Roman"/>
          <w:sz w:val="28"/>
          <w:szCs w:val="28"/>
        </w:rPr>
        <w:t xml:space="preserve"> полученных </w:t>
      </w:r>
      <w:r w:rsidRPr="003465FF">
        <w:rPr>
          <w:rFonts w:ascii="Times New Roman" w:hAnsi="Times New Roman" w:cs="Times New Roman"/>
          <w:sz w:val="28"/>
          <w:szCs w:val="28"/>
        </w:rPr>
        <w:t>по результатам расширенной оценки количественных и качественных показателей субъекта МС</w:t>
      </w:r>
      <w:r>
        <w:rPr>
          <w:rFonts w:ascii="Times New Roman" w:hAnsi="Times New Roman" w:cs="Times New Roman"/>
          <w:sz w:val="28"/>
          <w:szCs w:val="28"/>
        </w:rPr>
        <w:t xml:space="preserve">П, а также </w:t>
      </w:r>
      <w:r w:rsidR="00C06068" w:rsidRPr="00C06068">
        <w:rPr>
          <w:rFonts w:ascii="Times New Roman" w:hAnsi="Times New Roman" w:cs="Times New Roman"/>
          <w:sz w:val="28"/>
          <w:szCs w:val="28"/>
        </w:rPr>
        <w:t>очередностью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068" w:rsidRPr="00C06068">
        <w:rPr>
          <w:rFonts w:ascii="Times New Roman" w:hAnsi="Times New Roman" w:cs="Times New Roman"/>
          <w:sz w:val="28"/>
          <w:szCs w:val="28"/>
        </w:rPr>
        <w:t>поступления Заявок в адрес Организатора отбора формируется реестр Заявителей</w:t>
      </w:r>
      <w:r w:rsidR="00F4511A">
        <w:rPr>
          <w:rFonts w:ascii="Times New Roman" w:hAnsi="Times New Roman" w:cs="Times New Roman"/>
          <w:sz w:val="28"/>
          <w:szCs w:val="28"/>
        </w:rPr>
        <w:t>,</w:t>
      </w:r>
      <w:r w:rsidR="00C06068" w:rsidRPr="00C06068">
        <w:rPr>
          <w:rFonts w:ascii="Times New Roman" w:hAnsi="Times New Roman" w:cs="Times New Roman"/>
          <w:sz w:val="28"/>
          <w:szCs w:val="28"/>
        </w:rPr>
        <w:t xml:space="preserve"> при этом Заявка, поступившая первой, получает начальный номер, далее Заявкам присваиваются соответствующие номера с учетом даты и времени поступления Заявки в адрес Организатора отбора. </w:t>
      </w:r>
    </w:p>
    <w:p w14:paraId="1CF0AE57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lastRenderedPageBreak/>
        <w:t>До момента начала оказания Услуги Заявитель вправе в любое время отозвать Заявку.</w:t>
      </w:r>
      <w:r>
        <w:rPr>
          <w:rFonts w:ascii="Times New Roman" w:hAnsi="Times New Roman" w:cs="Times New Roman"/>
          <w:sz w:val="28"/>
          <w:szCs w:val="28"/>
        </w:rPr>
        <w:t xml:space="preserve"> После начала выполнения работ, отзыв Заявки Заявителем не допускается.</w:t>
      </w:r>
    </w:p>
    <w:p w14:paraId="585CFB19" w14:textId="0B7E6F07" w:rsidR="005A7F60" w:rsidRDefault="0080338E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оказания </w:t>
      </w:r>
      <w:r w:rsidR="005A7F60" w:rsidRPr="005A7F60">
        <w:rPr>
          <w:rFonts w:ascii="Times New Roman" w:hAnsi="Times New Roman" w:cs="Times New Roman"/>
          <w:b/>
          <w:bCs/>
          <w:sz w:val="28"/>
          <w:szCs w:val="28"/>
        </w:rPr>
        <w:t>услуги</w:t>
      </w:r>
      <w:r w:rsidR="005A7F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335F2BAA" w14:textId="4764C902" w:rsidR="005C1CAB" w:rsidRPr="00316674" w:rsidRDefault="00316674" w:rsidP="00316674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A7F60">
        <w:rPr>
          <w:rFonts w:ascii="Times New Roman" w:hAnsi="Times New Roman" w:cs="Times New Roman"/>
          <w:sz w:val="28"/>
          <w:szCs w:val="28"/>
        </w:rPr>
        <w:t xml:space="preserve">Оказание Услуги Заявителю оформляется </w:t>
      </w:r>
      <w:r>
        <w:rPr>
          <w:rFonts w:ascii="Times New Roman" w:hAnsi="Times New Roman" w:cs="Times New Roman"/>
          <w:sz w:val="28"/>
          <w:szCs w:val="28"/>
        </w:rPr>
        <w:t xml:space="preserve">двусторонним </w:t>
      </w:r>
      <w:r w:rsidRPr="005A7F60">
        <w:rPr>
          <w:rFonts w:ascii="Times New Roman" w:hAnsi="Times New Roman" w:cs="Times New Roman"/>
          <w:sz w:val="28"/>
          <w:szCs w:val="28"/>
        </w:rPr>
        <w:t>договором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между Организатором отбора и Исполнителем. </w:t>
      </w:r>
      <w:r w:rsidR="005C1CAB" w:rsidRPr="005A7F60">
        <w:rPr>
          <w:rFonts w:ascii="Times New Roman" w:hAnsi="Times New Roman" w:cs="Times New Roman"/>
          <w:sz w:val="28"/>
          <w:szCs w:val="28"/>
        </w:rPr>
        <w:t>Срок получения Услуги (промежуточного результата)</w:t>
      </w:r>
      <w:r w:rsidR="005C1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более 2 (двух) месяцев </w:t>
      </w:r>
      <w:r w:rsidR="005C1CAB">
        <w:rPr>
          <w:rFonts w:ascii="Times New Roman" w:hAnsi="Times New Roman" w:cs="Times New Roman"/>
          <w:sz w:val="28"/>
          <w:szCs w:val="28"/>
        </w:rPr>
        <w:t xml:space="preserve">с момента </w:t>
      </w:r>
      <w:r>
        <w:rPr>
          <w:rFonts w:ascii="Times New Roman" w:hAnsi="Times New Roman" w:cs="Times New Roman"/>
          <w:sz w:val="28"/>
          <w:szCs w:val="28"/>
        </w:rPr>
        <w:t xml:space="preserve">заключения договора с </w:t>
      </w:r>
      <w:r w:rsidR="005C1CAB">
        <w:rPr>
          <w:rFonts w:ascii="Times New Roman" w:hAnsi="Times New Roman" w:cs="Times New Roman"/>
          <w:sz w:val="28"/>
          <w:szCs w:val="28"/>
        </w:rPr>
        <w:t>Исполнител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5C1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5C1CAB" w:rsidRPr="0042154E">
        <w:rPr>
          <w:rFonts w:ascii="Times New Roman" w:hAnsi="Times New Roman" w:cs="Times New Roman"/>
          <w:b/>
          <w:bCs/>
          <w:sz w:val="28"/>
          <w:szCs w:val="28"/>
        </w:rPr>
        <w:t>бязательным</w:t>
      </w:r>
      <w:r w:rsidR="005C1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условием оказания услуги является подписание </w:t>
      </w:r>
      <w:r w:rsidR="005C1CAB" w:rsidRPr="00316674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1CAB" w:rsidRPr="00316674">
        <w:rPr>
          <w:rFonts w:ascii="Times New Roman" w:hAnsi="Times New Roman" w:cs="Times New Roman"/>
          <w:sz w:val="28"/>
          <w:szCs w:val="28"/>
        </w:rPr>
        <w:t xml:space="preserve"> между Исполнителем и Заявителем, о предоставлении Услуги с включением следующих обязательных условий: </w:t>
      </w:r>
    </w:p>
    <w:p w14:paraId="651AE8B5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>- Заявитель по запросу Исполнителя обязуется предоставить исчерпывающую информацию для реализации Услуги, не позднее 5 (пяти) рабочих дней с момента получения запроса от Исполнителя;</w:t>
      </w:r>
    </w:p>
    <w:p w14:paraId="545E5154" w14:textId="4C6C217E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1CAB">
        <w:rPr>
          <w:rFonts w:ascii="Times New Roman" w:hAnsi="Times New Roman" w:cs="Times New Roman"/>
          <w:sz w:val="28"/>
          <w:szCs w:val="28"/>
        </w:rPr>
        <w:t xml:space="preserve"> Заявитель обязуется согласовывать или внести корректировки в необходимые материалы для реализации Услуги, не позднее 3 (трех) рабочих дней с момента получения запроса от Исполнителя;</w:t>
      </w:r>
    </w:p>
    <w:p w14:paraId="6B4DB670" w14:textId="1C821F06" w:rsidR="002701F4" w:rsidRDefault="002701F4" w:rsidP="005C1C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Порядок оплаты софинансирования (при необходимости). </w:t>
      </w:r>
    </w:p>
    <w:p w14:paraId="4162DABB" w14:textId="51111FF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1CAB">
        <w:rPr>
          <w:rFonts w:ascii="Times New Roman" w:hAnsi="Times New Roman" w:cs="Times New Roman"/>
          <w:sz w:val="28"/>
          <w:szCs w:val="28"/>
        </w:rPr>
        <w:t>9.</w:t>
      </w:r>
      <w:r w:rsidR="00CB3638">
        <w:rPr>
          <w:rFonts w:ascii="Times New Roman" w:hAnsi="Times New Roman" w:cs="Times New Roman"/>
          <w:sz w:val="28"/>
          <w:szCs w:val="28"/>
        </w:rPr>
        <w:t>2</w:t>
      </w:r>
      <w:r w:rsidRPr="005C1CAB">
        <w:rPr>
          <w:rFonts w:ascii="Times New Roman" w:hAnsi="Times New Roman" w:cs="Times New Roman"/>
          <w:sz w:val="28"/>
          <w:szCs w:val="28"/>
        </w:rPr>
        <w:t>. Перечень Заявителей, получивших Услугу в соответствии с настоящим Регламентом, подлежит включению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реестр получателей поддержки в порядке и сроки, установленные действующим законодательством.</w:t>
      </w:r>
    </w:p>
    <w:p w14:paraId="086E2243" w14:textId="77777777" w:rsidR="005C1CAB" w:rsidRDefault="005C1CAB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об отказе в предоставлении услуги. </w:t>
      </w:r>
    </w:p>
    <w:p w14:paraId="04250E27" w14:textId="77777777" w:rsidR="005C1CAB" w:rsidRPr="005C1CAB" w:rsidRDefault="005C1CAB" w:rsidP="005C1CA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по настоящему Регламенту направляется Заявителю в любом из следующих случаев:</w:t>
      </w:r>
    </w:p>
    <w:p w14:paraId="1C9CAF48" w14:textId="77777777" w:rsidR="005C1CAB" w:rsidRP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1CAB">
        <w:rPr>
          <w:rFonts w:ascii="Times New Roman" w:hAnsi="Times New Roman" w:cs="Times New Roman"/>
          <w:sz w:val="28"/>
          <w:szCs w:val="28"/>
        </w:rPr>
        <w:t xml:space="preserve">аявка Заявителя не соответствует требованиям настоящего Регламента; </w:t>
      </w:r>
    </w:p>
    <w:p w14:paraId="41FD3113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Заявителем подана Заявка на получение Услуги, не предусмотренной настоящим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1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09087" w14:textId="05FAF0BF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CAB">
        <w:rPr>
          <w:rFonts w:ascii="Times New Roman" w:hAnsi="Times New Roman" w:cs="Times New Roman"/>
          <w:sz w:val="28"/>
          <w:szCs w:val="28"/>
        </w:rPr>
        <w:t>Заявка Заявителя была включена в Реестр получателей поддержки, но в соответствии с установленным порядком очередности услуги не может быть оказана Заявителю Организатором отбора</w:t>
      </w:r>
      <w:r w:rsidR="00DB0F2C">
        <w:rPr>
          <w:rFonts w:ascii="Times New Roman" w:hAnsi="Times New Roman" w:cs="Times New Roman"/>
          <w:sz w:val="28"/>
          <w:szCs w:val="28"/>
        </w:rPr>
        <w:t xml:space="preserve"> </w:t>
      </w:r>
      <w:r w:rsidRPr="00DB0F2C">
        <w:rPr>
          <w:rFonts w:ascii="Times New Roman" w:hAnsi="Times New Roman" w:cs="Times New Roman"/>
          <w:b/>
          <w:bCs/>
          <w:sz w:val="28"/>
          <w:szCs w:val="28"/>
        </w:rPr>
        <w:t>в связи с полным освоением денежных средств</w:t>
      </w:r>
      <w:r w:rsidRPr="005C1CAB">
        <w:rPr>
          <w:rFonts w:ascii="Times New Roman" w:hAnsi="Times New Roman" w:cs="Times New Roman"/>
          <w:sz w:val="28"/>
          <w:szCs w:val="28"/>
        </w:rPr>
        <w:t>, предусмотренных по данному направлению расходования, до наступления очереди заявки такого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C550BB" w14:textId="02F07D56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CAB">
        <w:rPr>
          <w:rFonts w:ascii="Times New Roman" w:hAnsi="Times New Roman" w:cs="Times New Roman"/>
          <w:sz w:val="28"/>
          <w:szCs w:val="28"/>
        </w:rPr>
        <w:t>Заявитель отказался от получения такой Услуги, не подписал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ее соглашение с Исполнителем </w:t>
      </w:r>
      <w:r w:rsidRPr="005C1CAB">
        <w:rPr>
          <w:rFonts w:ascii="Times New Roman" w:hAnsi="Times New Roman" w:cs="Times New Roman"/>
          <w:sz w:val="28"/>
          <w:szCs w:val="28"/>
        </w:rPr>
        <w:t>об оказании услуг, не вышел на связь с Организатором отбора</w:t>
      </w:r>
      <w:r w:rsidR="00151F97" w:rsidRPr="00151F97">
        <w:rPr>
          <w:rFonts w:ascii="Times New Roman" w:hAnsi="Times New Roman" w:cs="Times New Roman"/>
          <w:sz w:val="28"/>
          <w:szCs w:val="28"/>
        </w:rPr>
        <w:t xml:space="preserve"> </w:t>
      </w:r>
      <w:r w:rsidR="00151F97">
        <w:rPr>
          <w:rFonts w:ascii="Times New Roman" w:hAnsi="Times New Roman" w:cs="Times New Roman"/>
          <w:sz w:val="28"/>
          <w:szCs w:val="28"/>
        </w:rPr>
        <w:t>или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в течение 15 (пятнадцати)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с момента</w:t>
      </w:r>
      <w:r w:rsidR="00151F97">
        <w:rPr>
          <w:rFonts w:ascii="Times New Roman" w:hAnsi="Times New Roman" w:cs="Times New Roman"/>
          <w:sz w:val="28"/>
          <w:szCs w:val="28"/>
        </w:rPr>
        <w:t xml:space="preserve"> опубликования Реестра получателей поддержки. При наступлении </w:t>
      </w:r>
      <w:r w:rsidR="00AC1FDB">
        <w:rPr>
          <w:rFonts w:ascii="Times New Roman" w:hAnsi="Times New Roman" w:cs="Times New Roman"/>
          <w:sz w:val="28"/>
          <w:szCs w:val="28"/>
        </w:rPr>
        <w:t>последнего, Организатор отбора аннулирует поданную Заявку в одностороннем порядке</w:t>
      </w:r>
      <w:r w:rsidRPr="005C1CA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06F0A47" w14:textId="3502546F" w:rsidR="00151F97" w:rsidRPr="00151F97" w:rsidRDefault="00151F97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151F9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Заявка, поданная тремя годами, предшествующими году оказания услуги, была аннулирована в одностороннем порядке Организатором отбора по причине раздела 4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5.10.1. п. 5.10 </w:t>
      </w:r>
      <w:r w:rsidR="00AC1FDB">
        <w:rPr>
          <w:rFonts w:ascii="Times New Roman" w:hAnsi="Times New Roman" w:cs="Times New Roman"/>
          <w:sz w:val="28"/>
          <w:szCs w:val="28"/>
        </w:rPr>
        <w:t xml:space="preserve">настоящего Регламента. </w:t>
      </w:r>
    </w:p>
    <w:p w14:paraId="36B6C690" w14:textId="57A5F82B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CAB">
        <w:rPr>
          <w:rFonts w:ascii="Times New Roman" w:hAnsi="Times New Roman" w:cs="Times New Roman"/>
          <w:sz w:val="28"/>
          <w:szCs w:val="28"/>
        </w:rPr>
        <w:t>Услуга</w:t>
      </w:r>
      <w:r>
        <w:rPr>
          <w:rFonts w:ascii="Times New Roman" w:hAnsi="Times New Roman" w:cs="Times New Roman"/>
          <w:sz w:val="28"/>
          <w:szCs w:val="28"/>
        </w:rPr>
        <w:t xml:space="preserve"> (промежуточные результаты)</w:t>
      </w:r>
      <w:r w:rsidRPr="005C1CAB">
        <w:rPr>
          <w:rFonts w:ascii="Times New Roman" w:hAnsi="Times New Roman" w:cs="Times New Roman"/>
          <w:sz w:val="28"/>
          <w:szCs w:val="28"/>
        </w:rPr>
        <w:t xml:space="preserve"> не может быть оказана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44081E">
        <w:rPr>
          <w:rFonts w:ascii="Times New Roman" w:hAnsi="Times New Roman" w:cs="Times New Roman"/>
          <w:sz w:val="28"/>
          <w:szCs w:val="28"/>
        </w:rPr>
        <w:t xml:space="preserve">не более 2 (двух) месяцев, но не позднее декабря текущего календарного года. </w:t>
      </w:r>
    </w:p>
    <w:p w14:paraId="1CEC57BC" w14:textId="786BA8BB" w:rsidR="0085186E" w:rsidRDefault="0085186E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5.10.2. </w:t>
      </w:r>
      <w:r w:rsidRPr="0085186E">
        <w:rPr>
          <w:rFonts w:ascii="Times New Roman" w:hAnsi="Times New Roman" w:cs="Times New Roman"/>
          <w:sz w:val="28"/>
          <w:szCs w:val="28"/>
        </w:rPr>
        <w:t>Уведомление</w:t>
      </w:r>
      <w:r w:rsidR="00AC1FDB"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об отказе в предоставлении </w:t>
      </w:r>
      <w:r w:rsidR="00AC1FDB" w:rsidRPr="0085186E">
        <w:rPr>
          <w:rFonts w:ascii="Times New Roman" w:hAnsi="Times New Roman" w:cs="Times New Roman"/>
          <w:sz w:val="28"/>
          <w:szCs w:val="28"/>
        </w:rPr>
        <w:t>услуги</w:t>
      </w:r>
      <w:r w:rsidR="00AC1FDB">
        <w:rPr>
          <w:rFonts w:ascii="Times New Roman" w:hAnsi="Times New Roman" w:cs="Times New Roman"/>
          <w:sz w:val="28"/>
          <w:szCs w:val="28"/>
        </w:rPr>
        <w:t xml:space="preserve"> </w:t>
      </w:r>
      <w:r w:rsidR="00AC1FDB" w:rsidRPr="0085186E">
        <w:rPr>
          <w:rFonts w:ascii="Times New Roman" w:hAnsi="Times New Roman" w:cs="Times New Roman"/>
          <w:sz w:val="28"/>
          <w:szCs w:val="28"/>
        </w:rPr>
        <w:t>должно</w:t>
      </w:r>
      <w:r w:rsidRPr="0085186E">
        <w:rPr>
          <w:rFonts w:ascii="Times New Roman" w:hAnsi="Times New Roman" w:cs="Times New Roman"/>
          <w:sz w:val="28"/>
          <w:szCs w:val="28"/>
        </w:rPr>
        <w:t xml:space="preserve"> быть направлено Организатором отбора</w:t>
      </w:r>
      <w:r w:rsidR="00AC1FDB"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Заявителям в срок более 5 (пяти)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7872E4" w:rsidRPr="0085186E">
        <w:rPr>
          <w:rFonts w:ascii="Times New Roman" w:hAnsi="Times New Roman" w:cs="Times New Roman"/>
          <w:sz w:val="28"/>
          <w:szCs w:val="28"/>
        </w:rPr>
        <w:lastRenderedPageBreak/>
        <w:t xml:space="preserve">момента </w:t>
      </w:r>
      <w:r w:rsidR="007872E4">
        <w:rPr>
          <w:rFonts w:ascii="Times New Roman" w:hAnsi="Times New Roman" w:cs="Times New Roman"/>
          <w:sz w:val="28"/>
          <w:szCs w:val="28"/>
        </w:rPr>
        <w:t>опубликования</w:t>
      </w:r>
      <w:r w:rsidR="00AC1FDB">
        <w:rPr>
          <w:rFonts w:ascii="Times New Roman" w:hAnsi="Times New Roman" w:cs="Times New Roman"/>
          <w:sz w:val="28"/>
          <w:szCs w:val="28"/>
        </w:rPr>
        <w:t xml:space="preserve"> Реестра получателей поддержки. Организатор отбора оставляет за собой право выбора любого удобного для него способа Уведомления.  </w:t>
      </w:r>
    </w:p>
    <w:p w14:paraId="31EE7D79" w14:textId="77777777" w:rsidR="0085186E" w:rsidRPr="005C1CAB" w:rsidRDefault="0085186E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5.10.3. </w:t>
      </w:r>
      <w:r w:rsidRPr="0085186E">
        <w:rPr>
          <w:rFonts w:ascii="Times New Roman" w:hAnsi="Times New Roman" w:cs="Times New Roman"/>
          <w:sz w:val="28"/>
          <w:szCs w:val="28"/>
        </w:rPr>
        <w:t>Заявители, подавшие Заявки в текущем календарном году, но не получившие соответствующей Услуги по настоящему Регламенту, для участия в следующем календарном году в Отборе заявителей на предоставление Услуги по настоящему Регламенту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следовать</w:t>
      </w:r>
      <w:r w:rsidRPr="0085186E">
        <w:rPr>
          <w:rFonts w:ascii="Times New Roman" w:hAnsi="Times New Roman" w:cs="Times New Roman"/>
          <w:sz w:val="28"/>
          <w:szCs w:val="28"/>
        </w:rPr>
        <w:t xml:space="preserve"> порядку подачи Заявки и Отбора заявителей в полном соответствии с настоящим Регламентом.</w:t>
      </w:r>
    </w:p>
    <w:p w14:paraId="25504AF3" w14:textId="77777777" w:rsidR="005C1CAB" w:rsidRDefault="005C1CAB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дополнительных заявок.</w:t>
      </w:r>
    </w:p>
    <w:p w14:paraId="14580467" w14:textId="77777777" w:rsidR="0085186E" w:rsidRPr="0085186E" w:rsidRDefault="0085186E" w:rsidP="008518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Если по факту оказания Организатором отбора Услуги по Заявкам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Заявителей, включенных в реестр получателей услуги, не достигнуто полного освоения средств, предусмотренных в направлениях расходования Организатора отбора на текущий календарный год по данному виду Услуги, Организатор отбора публикует 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о приеме дополнительных Заявок на получение услуги по настоящему Регламенту. К указанному извещению, последующему порядку Отбора заявителей, оказанию Услуги и иным процедурам применяются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настоящего Регламента в полном объеме, без изъятий, если иное не установлено настоящим Регламентом.</w:t>
      </w:r>
    </w:p>
    <w:p w14:paraId="0FAD98C5" w14:textId="77777777" w:rsidR="005C1CAB" w:rsidRPr="0085186E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1CA7DA2" w14:textId="77777777" w:rsidR="004B722C" w:rsidRDefault="0085186E" w:rsidP="00186B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0426EF2" w14:textId="77777777" w:rsidR="00186BEF" w:rsidRDefault="00186BEF" w:rsidP="001B50B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6EB25" w14:textId="77777777" w:rsid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Настоящий Регламент регулирует порядок оказания соответствующей Услуги Центром поддержки предпринимательства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и не может быть применен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к порядку оказания иных видов услуг.</w:t>
      </w:r>
    </w:p>
    <w:p w14:paraId="3197AAE2" w14:textId="77777777" w:rsid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Настоящий Регламент утверждается Приказом руководителя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и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в силу с момент утверждения, если иное не предусмотрено таким Приказом. </w:t>
      </w:r>
    </w:p>
    <w:p w14:paraId="22835BAC" w14:textId="77777777" w:rsidR="0085186E" w:rsidRP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В настоящий Регламент могут быть внесены изменения, оформленные соответствующим Приказом руководителя Организатора отбора.</w:t>
      </w:r>
    </w:p>
    <w:p w14:paraId="24609879" w14:textId="77777777" w:rsidR="00356CC3" w:rsidRDefault="00356CC3" w:rsidP="00356CC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8C61C45" w14:textId="77777777" w:rsidR="00DC57EC" w:rsidRDefault="00DC5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FCF2A61" w14:textId="696A6C0A" w:rsidR="002A5410" w:rsidRPr="00DC57EC" w:rsidRDefault="002701F4" w:rsidP="002A54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2A54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5410" w:rsidRPr="00DC57EC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7872E4">
        <w:rPr>
          <w:rFonts w:ascii="Times New Roman" w:hAnsi="Times New Roman" w:cs="Times New Roman"/>
          <w:b/>
          <w:sz w:val="20"/>
          <w:szCs w:val="20"/>
        </w:rPr>
        <w:t>1</w:t>
      </w:r>
      <w:r w:rsidR="002A5410" w:rsidRPr="00DC57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999B364" w14:textId="77777777" w:rsidR="002A5410" w:rsidRPr="006D2847" w:rsidRDefault="002A5410" w:rsidP="002A541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DC57EC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Регламенту</w:t>
      </w:r>
      <w:r w:rsidRPr="006D2847">
        <w:rPr>
          <w:rFonts w:ascii="Times New Roman" w:hAnsi="Times New Roman" w:cs="Times New Roman"/>
          <w:bCs/>
          <w:sz w:val="20"/>
          <w:szCs w:val="20"/>
        </w:rPr>
        <w:t xml:space="preserve"> предоставления услуг по содействию</w:t>
      </w:r>
    </w:p>
    <w:p w14:paraId="0883C93D" w14:textId="77777777" w:rsidR="002A5410" w:rsidRDefault="002A5410" w:rsidP="002A541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Pr="006D2847">
        <w:rPr>
          <w:rFonts w:ascii="Times New Roman" w:hAnsi="Times New Roman" w:cs="Times New Roman"/>
          <w:bCs/>
          <w:sz w:val="20"/>
          <w:szCs w:val="20"/>
        </w:rPr>
        <w:t>в популяризации продукции субъектов малого и</w:t>
      </w:r>
    </w:p>
    <w:p w14:paraId="42CBEEB2" w14:textId="77777777" w:rsidR="002A5410" w:rsidRPr="006D2847" w:rsidRDefault="002A5410" w:rsidP="002A5410">
      <w:pPr>
        <w:pStyle w:val="a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</w:t>
      </w:r>
      <w:r w:rsidRPr="006D2847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 Брянской области.</w:t>
      </w:r>
    </w:p>
    <w:p w14:paraId="3648D98B" w14:textId="77777777" w:rsidR="00D71DD2" w:rsidRDefault="00D71DD2" w:rsidP="00C52D4D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32CC26AB" w14:textId="77777777" w:rsidR="006D2847" w:rsidRPr="00C52D4D" w:rsidRDefault="006D2847" w:rsidP="00C52D4D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01"/>
        <w:gridCol w:w="248"/>
        <w:gridCol w:w="119"/>
        <w:gridCol w:w="135"/>
        <w:gridCol w:w="366"/>
        <w:gridCol w:w="250"/>
        <w:gridCol w:w="3970"/>
      </w:tblGrid>
      <w:tr w:rsidR="00F36546" w14:paraId="23F6E197" w14:textId="77777777" w:rsidTr="002701F4">
        <w:trPr>
          <w:trHeight w:val="96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4749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4" w:name="_Hlk99024863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Государственное автономное учреждение</w:t>
            </w:r>
          </w:p>
          <w:p w14:paraId="225F9B35" w14:textId="77777777" w:rsidR="00F36546" w:rsidRDefault="00F36546">
            <w:pPr>
              <w:tabs>
                <w:tab w:val="left" w:pos="117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Брянский областной «Центр оказания услуг</w:t>
            </w:r>
          </w:p>
          <w:p w14:paraId="48D1F202" w14:textId="77777777" w:rsidR="00F36546" w:rsidRPr="002701F4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«Мой бизнес»</w:t>
            </w:r>
          </w:p>
          <w:p w14:paraId="393E0195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  <w:r w:rsidRPr="002701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Центр поддержки предпринимательства</w:t>
            </w:r>
          </w:p>
          <w:p w14:paraId="1ACF7637" w14:textId="77777777" w:rsidR="00F36546" w:rsidRDefault="00F3654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36546" w14:paraId="73A581F4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2DE1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на предоставление услуг</w:t>
            </w:r>
          </w:p>
          <w:p w14:paraId="19A1EA48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1EAC" w14:paraId="21188049" w14:textId="77777777" w:rsidTr="00B81B54"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775784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заявителя</w:t>
            </w:r>
          </w:p>
          <w:p w14:paraId="10652FC2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FEC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C2E49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371EAC" w14:paraId="53D94670" w14:textId="77777777" w:rsidTr="00B81B54">
        <w:tc>
          <w:tcPr>
            <w:tcW w:w="4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FE3B39" w14:textId="77777777" w:rsidR="00371EAC" w:rsidRDefault="00371EA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739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74D32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</w:tr>
      <w:tr w:rsidR="00371EAC" w14:paraId="1660387D" w14:textId="77777777" w:rsidTr="00B81B54">
        <w:tc>
          <w:tcPr>
            <w:tcW w:w="4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701745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399113" w14:textId="77777777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6C08" w14:textId="7138A03B" w:rsidR="00371EAC" w:rsidRDefault="00371EAC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Самозанятый</w:t>
            </w:r>
          </w:p>
        </w:tc>
      </w:tr>
      <w:tr w:rsidR="00F36546" w14:paraId="7F511AD2" w14:textId="77777777" w:rsidTr="002701F4">
        <w:trPr>
          <w:trHeight w:val="39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63D520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заявителя</w:t>
            </w:r>
          </w:p>
          <w:p w14:paraId="04F3EB92" w14:textId="6AD9133E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Юридическое лицо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:___________________________________________________</w:t>
            </w:r>
            <w:r w:rsidR="002701F4">
              <w:rPr>
                <w:rFonts w:ascii="Times New Roman" w:hAnsi="Times New Roman"/>
                <w:b/>
                <w:bCs/>
                <w:sz w:val="28"/>
                <w:szCs w:val="28"/>
              </w:rPr>
              <w:t>__</w:t>
            </w:r>
          </w:p>
          <w:p w14:paraId="1CA0E355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организационно-правовая форма, полное наименование)</w:t>
            </w:r>
          </w:p>
          <w:p w14:paraId="633DFC8F" w14:textId="44ABF7C6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______________________________________________________________________________________________________</w:t>
            </w:r>
            <w:r w:rsidR="002701F4">
              <w:rPr>
                <w:rFonts w:ascii="Times New Roman" w:hAnsi="Times New Roman"/>
                <w:bCs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  <w:p w14:paraId="5C0EDB2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0F97162" w14:textId="15ABDEA2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ФИО руководителя юридического лица:_____________________________</w:t>
            </w:r>
            <w:r w:rsidR="002701F4">
              <w:rPr>
                <w:rFonts w:ascii="Times New Roman" w:hAnsi="Times New Roman"/>
                <w:b/>
                <w:bCs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</w:p>
          <w:p w14:paraId="3C7F81C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2A1E26C" w14:textId="20C45AFD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</w:t>
            </w:r>
            <w:r w:rsidR="002701F4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14:paraId="1777EEC7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/</w:t>
            </w:r>
          </w:p>
          <w:p w14:paraId="6F0FFBD8" w14:textId="4548AE3F" w:rsidR="00F36546" w:rsidRDefault="002701F4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Самозанятый</w:t>
            </w:r>
            <w:r w:rsidR="00F36546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F36546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14:paraId="533D7D1C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78F58DE2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36546" w14:paraId="71706A4E" w14:textId="77777777" w:rsidTr="002701F4">
        <w:trPr>
          <w:trHeight w:val="85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57EF714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ИНН:</w:t>
            </w:r>
          </w:p>
          <w:p w14:paraId="52D99FCB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физического лица - указывается при наличии)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D40D4F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F0F4C04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8E417C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46" w14:paraId="5D1216BF" w14:textId="77777777" w:rsidTr="002701F4">
        <w:trPr>
          <w:trHeight w:val="33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0AB23B5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ОГРН (ОГРНИП)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85837D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46" w14:paraId="1C31FA42" w14:textId="77777777" w:rsidTr="002701F4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FF758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 (место регистрации)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4BA0B7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Индекс:</w:t>
            </w:r>
          </w:p>
          <w:p w14:paraId="086177EE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  <w:p w14:paraId="1E42AB39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пункт:</w:t>
            </w:r>
          </w:p>
          <w:p w14:paraId="7EAF614D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  <w:p w14:paraId="2934BEA3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Дом:</w:t>
            </w:r>
          </w:p>
          <w:p w14:paraId="678229D6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Корпус:</w:t>
            </w:r>
          </w:p>
          <w:p w14:paraId="078BE08B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Офис/квартира:</w:t>
            </w:r>
          </w:p>
        </w:tc>
      </w:tr>
      <w:tr w:rsidR="00F36546" w14:paraId="03A057B3" w14:textId="77777777" w:rsidTr="002701F4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45A6D9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</w:t>
            </w:r>
          </w:p>
          <w:p w14:paraId="5C2A71B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8BCF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ОКВЭД (с расшифровкой):</w:t>
            </w:r>
          </w:p>
          <w:p w14:paraId="5E552604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6546" w14:paraId="64188055" w14:textId="77777777" w:rsidTr="002701F4">
        <w:tc>
          <w:tcPr>
            <w:tcW w:w="5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254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предприятия</w:t>
            </w:r>
          </w:p>
          <w:p w14:paraId="790EDD1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C6B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5556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</w:t>
            </w:r>
          </w:p>
        </w:tc>
      </w:tr>
      <w:tr w:rsidR="00F36546" w14:paraId="3DB9D36D" w14:textId="77777777" w:rsidTr="002701F4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030A5" w14:textId="77777777" w:rsidR="00F36546" w:rsidRDefault="00F36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F5C4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598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малое</w:t>
            </w:r>
          </w:p>
        </w:tc>
      </w:tr>
      <w:tr w:rsidR="00F36546" w14:paraId="65C56143" w14:textId="77777777" w:rsidTr="002701F4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D876" w14:textId="77777777" w:rsidR="00F36546" w:rsidRDefault="00F3654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F4DE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C5DC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F36546" w14:paraId="58B5C92A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2719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Контактная информация:</w:t>
            </w:r>
          </w:p>
        </w:tc>
      </w:tr>
      <w:tr w:rsidR="00F36546" w14:paraId="060B751C" w14:textId="77777777" w:rsidTr="002701F4">
        <w:trPr>
          <w:trHeight w:val="70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0F33D5A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Почтовый адрес:</w:t>
            </w:r>
          </w:p>
          <w:p w14:paraId="1E859185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Указывается в случае несовпадения</w:t>
            </w:r>
          </w:p>
          <w:p w14:paraId="052C5D68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юридическим адресом или местом регистрации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081A34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5BE1F1F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546" w14:paraId="21710831" w14:textId="77777777" w:rsidTr="002701F4">
        <w:trPr>
          <w:trHeight w:val="58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0985C6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1CF1B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6546" w14:paraId="287BD763" w14:textId="77777777" w:rsidTr="002701F4"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8540C9B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Электронная почта:</w:t>
            </w:r>
          </w:p>
          <w:p w14:paraId="1B7450C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4AC9AA" w14:textId="77777777" w:rsidR="00F36546" w:rsidRDefault="00F36546">
            <w:pPr>
              <w:tabs>
                <w:tab w:val="left" w:pos="117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8275886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6546" w14:paraId="280F3F09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A81D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необходимой услуги (цель обращения):</w:t>
            </w:r>
          </w:p>
          <w:p w14:paraId="2AF82E63" w14:textId="2530A4C4" w:rsidR="00F36546" w:rsidRDefault="00527E10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содействие в популяризации продукции  </w:t>
            </w:r>
          </w:p>
          <w:p w14:paraId="0E185B3E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77113BE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4081E" w14:paraId="3D5EAEDA" w14:textId="77777777" w:rsidTr="002701F4">
        <w:tc>
          <w:tcPr>
            <w:tcW w:w="9889" w:type="dxa"/>
            <w:gridSpan w:val="7"/>
          </w:tcPr>
          <w:p w14:paraId="6BF1FC08" w14:textId="5182FEA7" w:rsidR="0044081E" w:rsidRDefault="0044081E" w:rsidP="0044081E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SMS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44081E" w14:paraId="208A4354" w14:textId="77777777" w:rsidTr="002701F4">
        <w:tc>
          <w:tcPr>
            <w:tcW w:w="9889" w:type="dxa"/>
            <w:gridSpan w:val="7"/>
          </w:tcPr>
          <w:p w14:paraId="7466A30E" w14:textId="297038F1" w:rsidR="0044081E" w:rsidRDefault="0044081E" w:rsidP="0044081E">
            <w:pPr>
              <w:tabs>
                <w:tab w:val="left" w:pos="1176"/>
                <w:tab w:val="left" w:pos="2070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75F">
              <w:rPr>
                <w:rStyle w:val="af5"/>
                <w:color w:val="000000"/>
                <w:sz w:val="20"/>
                <w:szCs w:val="20"/>
                <w:shd w:val="clear" w:color="auto" w:fill="FFFFFF"/>
              </w:rPr>
              <w:t>Я _______________________________________________________________________________________ __________________________________________________________________________________________________________________________________________________________________________________________ </w:t>
            </w:r>
            <w:r w:rsidRPr="0049275F">
              <w:rPr>
                <w:rStyle w:val="af4"/>
                <w:b/>
                <w:bCs/>
                <w:color w:val="000000"/>
                <w:sz w:val="20"/>
                <w:szCs w:val="20"/>
                <w:shd w:val="clear" w:color="auto" w:fill="FFFFFF"/>
              </w:rPr>
      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      </w:r>
            <w:r w:rsidRPr="0049275F">
              <w:rPr>
                <w:rStyle w:val="af5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9275F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F36546" w14:paraId="21D69250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DE6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36137079"/>
          </w:p>
          <w:p w14:paraId="01BA766D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695DED37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3624AF9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М.П.</w:t>
            </w:r>
          </w:p>
          <w:p w14:paraId="7CE303D3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16BFE6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№____ дата:____________ (для представителей по доверенности)</w:t>
            </w:r>
          </w:p>
          <w:p w14:paraId="7FCC92F9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662F520A" w14:textId="77777777" w:rsidR="00F36546" w:rsidRDefault="00F36546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06B45F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E66EF23" w14:textId="3F01A398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Дата: «____» ___________________20__г.</w:t>
            </w:r>
            <w:bookmarkEnd w:id="5"/>
          </w:p>
          <w:p w14:paraId="7DF10194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F36546" w14:paraId="38A9AFE9" w14:textId="77777777" w:rsidTr="002701F4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D12B" w14:textId="19D3C4B4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! Данный раздел заполняется </w:t>
            </w:r>
            <w:r w:rsidR="002A5410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сотрудником ГАУ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БО ЦОУ «Мой бизнес»!</w:t>
            </w:r>
          </w:p>
          <w:p w14:paraId="09E02AC0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(заявку) принял:</w:t>
            </w:r>
          </w:p>
          <w:p w14:paraId="77D4D034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444D88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 / ___________________</w:t>
            </w:r>
          </w:p>
          <w:p w14:paraId="695F30F2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(ФИО и подпись сотрудника): </w:t>
            </w:r>
          </w:p>
          <w:p w14:paraId="03E5AC41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_____________ от «_____»_______________ 20__г.</w:t>
            </w:r>
          </w:p>
          <w:p w14:paraId="1D0DE227" w14:textId="77777777" w:rsidR="00F36546" w:rsidRDefault="00F36546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4"/>
    </w:tbl>
    <w:p w14:paraId="60CE4AE5" w14:textId="77777777" w:rsidR="00DC57EC" w:rsidRPr="004E3809" w:rsidRDefault="00DC57EC" w:rsidP="00DC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1C1772" w14:textId="77777777" w:rsidR="00D71DD2" w:rsidRDefault="00D71DD2" w:rsidP="00DC57EC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D71DD2" w:rsidSect="002701F4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14:paraId="01BC4B9B" w14:textId="647C43AF" w:rsidR="00067B1F" w:rsidRPr="00067B1F" w:rsidRDefault="00DC57EC" w:rsidP="00067B1F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6" w:name="_Hlk75770244"/>
      <w:r w:rsidRPr="00DC5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067B1F" w:rsidRPr="00067B1F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7872E4">
        <w:rPr>
          <w:rFonts w:ascii="Times New Roman" w:hAnsi="Times New Roman" w:cs="Times New Roman"/>
          <w:b/>
          <w:sz w:val="20"/>
          <w:szCs w:val="20"/>
        </w:rPr>
        <w:t>2</w:t>
      </w:r>
    </w:p>
    <w:p w14:paraId="2FAD2EF5" w14:textId="77777777" w:rsidR="00067B1F" w:rsidRPr="00067B1F" w:rsidRDefault="00067B1F" w:rsidP="00067B1F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67B1F">
        <w:rPr>
          <w:rFonts w:ascii="Times New Roman" w:hAnsi="Times New Roman" w:cs="Times New Roman"/>
          <w:bCs/>
          <w:sz w:val="20"/>
          <w:szCs w:val="20"/>
        </w:rPr>
        <w:t>к Регламенту предоставления услуг по содействию</w:t>
      </w:r>
    </w:p>
    <w:p w14:paraId="21EF48F2" w14:textId="77777777" w:rsidR="00067B1F" w:rsidRPr="00067B1F" w:rsidRDefault="00067B1F" w:rsidP="00067B1F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в популяризации продукции субъектов малого и</w:t>
      </w:r>
    </w:p>
    <w:p w14:paraId="73CE3185" w14:textId="77777777" w:rsidR="00067B1F" w:rsidRPr="00067B1F" w:rsidRDefault="00067B1F" w:rsidP="00067B1F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067B1F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 Брянской области.</w:t>
      </w:r>
    </w:p>
    <w:p w14:paraId="63D03EF9" w14:textId="77777777" w:rsidR="0044081E" w:rsidRDefault="0044081E" w:rsidP="004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_Hlk99024930"/>
      <w:bookmarkEnd w:id="6"/>
    </w:p>
    <w:p w14:paraId="02212D23" w14:textId="26353F75" w:rsidR="0044081E" w:rsidRPr="0044081E" w:rsidRDefault="0044081E" w:rsidP="004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юридических лиц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4DCD395C" w14:textId="77777777" w:rsidR="0044081E" w:rsidRPr="0044081E" w:rsidRDefault="0044081E" w:rsidP="004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44081E" w:rsidRPr="0044081E" w14:paraId="07C7C587" w14:textId="77777777" w:rsidTr="00A513FC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1E55A0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44081E" w:rsidRPr="0044081E" w14:paraId="4F6859F9" w14:textId="77777777" w:rsidTr="00A513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7CD3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67A4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93D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44081E" w:rsidRPr="0044081E" w14:paraId="35091453" w14:textId="77777777" w:rsidTr="00A513FC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83DD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B065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D6F3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081E" w:rsidRPr="0044081E" w14:paraId="008E2A57" w14:textId="77777777" w:rsidTr="00A513FC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8B4B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9F99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8AB3E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081E" w:rsidRPr="0044081E" w14:paraId="7F928797" w14:textId="77777777" w:rsidTr="00A513FC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B03A6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F26B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B9C29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081E" w:rsidRPr="0044081E" w14:paraId="5A447C15" w14:textId="77777777" w:rsidTr="00A513FC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A820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6A406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F5034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081E" w:rsidRPr="0044081E" w14:paraId="61071567" w14:textId="77777777" w:rsidTr="00A513FC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1D61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D5B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B01F6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4081E" w:rsidRPr="0044081E" w14:paraId="336A96DF" w14:textId="77777777" w:rsidTr="00A513FC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04DB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29BD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E0BE2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63C68E85" w14:textId="77777777" w:rsidTr="00A513FC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C494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3E4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FF86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5BFBF885" w14:textId="77777777" w:rsidTr="00A513FC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7229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73AD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7317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1C707907" w14:textId="77777777" w:rsidTr="00A513FC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E4E0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80F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F2378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195DB9C0" w14:textId="77777777" w:rsidTr="00A513FC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D17E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A159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топологии интегральных микросхем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E8D40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3BABCB00" w14:textId="77777777" w:rsidR="0044081E" w:rsidRPr="0044081E" w:rsidRDefault="0044081E" w:rsidP="00440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44081E" w:rsidRPr="0044081E" w14:paraId="7826006D" w14:textId="77777777" w:rsidTr="00A513FC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78715" w14:textId="77777777" w:rsidR="0044081E" w:rsidRPr="0044081E" w:rsidRDefault="0044081E" w:rsidP="004408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44081E" w:rsidRPr="0044081E" w14:paraId="384CC0B6" w14:textId="77777777" w:rsidTr="00A513FC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4098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9EFBF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F34C5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86738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Доля в уставном капитале заявителя, %</w:t>
            </w:r>
          </w:p>
        </w:tc>
      </w:tr>
      <w:tr w:rsidR="0044081E" w:rsidRPr="0044081E" w14:paraId="71399407" w14:textId="77777777" w:rsidTr="00A513FC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D923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BF773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0A144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760CE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259F24F8" w14:textId="77777777" w:rsidTr="00A513FC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BE8A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807C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F269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F3660F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44081E" w:rsidRPr="0044081E" w14:paraId="4C77926A" w14:textId="77777777" w:rsidTr="00A513FC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F790" w14:textId="77777777" w:rsidR="0044081E" w:rsidRPr="0044081E" w:rsidRDefault="0044081E" w:rsidP="00440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355D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19C2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D813AD" w14:textId="77777777" w:rsidR="0044081E" w:rsidRPr="0044081E" w:rsidRDefault="0044081E" w:rsidP="00440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75384BDB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8" w:name="_Hlk98843207"/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694F91AA" w14:textId="712CC991" w:rsidR="00194E5C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 w:rsidR="00194E5C"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 w:rsidR="00194E5C"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0BC3163C" w14:textId="66E7E52B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="00194E5C"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(указывается Ф.И.О., адрес, номер основного документа, удостоверяющего личность, сведения о дате выдачи указанного документа и выдавшем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lastRenderedPageBreak/>
        <w:t>его органе</w:t>
      </w:r>
      <w:r w:rsidR="00194E5C"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2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</w:t>
      </w:r>
      <w:r w:rsidR="00194E5C"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>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5638B112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57EDDEFF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B90C636" w14:textId="3558E93E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5C10DCD5" w14:textId="27260B8B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="00194E5C"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0DF4C1B5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045B88E" w14:textId="0F24B454" w:rsidR="00194E5C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 w:rsidR="00194E5C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 w:rsidR="00194E5C"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 w:rsidR="00194E5C"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01B7E691" w14:textId="56ED69D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="00194E5C"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="00194E5C"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3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071509CB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4D255E4E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D9FB197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626CC18C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bookmarkEnd w:id="8"/>
    <w:p w14:paraId="014A13F2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1EBD69A" w14:textId="77777777" w:rsidR="0044081E" w:rsidRPr="0044081E" w:rsidRDefault="0044081E" w:rsidP="00440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F948174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Подпись руководителя юридического лица </w:t>
      </w:r>
    </w:p>
    <w:p w14:paraId="1F370444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CAB5A9E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/_____________________________/___________________________________</w:t>
      </w:r>
    </w:p>
    <w:p w14:paraId="74C01A2D" w14:textId="77777777" w:rsidR="0044081E" w:rsidRPr="0044081E" w:rsidRDefault="0044081E" w:rsidP="0044081E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М.П. (при наличии)</w:t>
      </w:r>
    </w:p>
    <w:p w14:paraId="08B93071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4081E">
        <w:rPr>
          <w:rFonts w:ascii="Times New Roman" w:hAnsi="Times New Roman" w:cs="Times New Roman"/>
          <w:sz w:val="21"/>
          <w:szCs w:val="21"/>
        </w:rPr>
        <w:t>Дата _______________________</w:t>
      </w:r>
    </w:p>
    <w:p w14:paraId="43841320" w14:textId="77777777" w:rsidR="0044081E" w:rsidRPr="0044081E" w:rsidRDefault="0044081E" w:rsidP="004408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4EB1B4" w14:textId="77777777" w:rsidR="00DC57EC" w:rsidRPr="000B0470" w:rsidRDefault="00DC57EC" w:rsidP="00DC57E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7178792" w14:textId="77777777" w:rsidR="004F1E30" w:rsidRDefault="004F1E30" w:rsidP="004F1E3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5B5F32BC" w14:textId="77777777" w:rsidR="00194E5C" w:rsidRDefault="005A2412" w:rsidP="005A24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bookmarkEnd w:id="7"/>
    <w:p w14:paraId="5B1BBE54" w14:textId="6675A72D" w:rsidR="005A2412" w:rsidRPr="00067B1F" w:rsidRDefault="005A2412" w:rsidP="005A241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94E5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Pr="00067B1F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 w:rsidR="007872E4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-1</w:t>
      </w:r>
    </w:p>
    <w:p w14:paraId="526170F6" w14:textId="77777777" w:rsidR="005A2412" w:rsidRPr="00067B1F" w:rsidRDefault="005A2412" w:rsidP="005A2412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067B1F">
        <w:rPr>
          <w:rFonts w:ascii="Times New Roman" w:hAnsi="Times New Roman" w:cs="Times New Roman"/>
          <w:bCs/>
          <w:sz w:val="20"/>
          <w:szCs w:val="20"/>
        </w:rPr>
        <w:t>к Регламенту предоставления услуг по содействию</w:t>
      </w:r>
    </w:p>
    <w:p w14:paraId="7F375C0A" w14:textId="77777777" w:rsidR="005A2412" w:rsidRPr="00067B1F" w:rsidRDefault="005A2412" w:rsidP="005A2412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в популяризации продукции субъектов малого и</w:t>
      </w:r>
    </w:p>
    <w:p w14:paraId="09D2E133" w14:textId="77777777" w:rsidR="005A2412" w:rsidRPr="00067B1F" w:rsidRDefault="005A2412" w:rsidP="005A2412">
      <w:pPr>
        <w:pStyle w:val="a3"/>
        <w:spacing w:after="0"/>
        <w:ind w:left="0"/>
        <w:rPr>
          <w:rFonts w:ascii="Times New Roman" w:hAnsi="Times New Roman" w:cs="Times New Roman"/>
          <w:bCs/>
          <w:sz w:val="20"/>
          <w:szCs w:val="20"/>
        </w:rPr>
      </w:pPr>
      <w:r w:rsidRPr="00067B1F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067B1F">
        <w:rPr>
          <w:rFonts w:ascii="Times New Roman" w:hAnsi="Times New Roman" w:cs="Times New Roman"/>
          <w:bCs/>
          <w:sz w:val="20"/>
          <w:szCs w:val="20"/>
        </w:rPr>
        <w:t>среднего предпринимательства Брянской области.</w:t>
      </w:r>
    </w:p>
    <w:p w14:paraId="203AEC77" w14:textId="77777777" w:rsidR="00346A89" w:rsidRDefault="00346A89" w:rsidP="0034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9" w:name="_Hlk99024971"/>
    </w:p>
    <w:p w14:paraId="7007236F" w14:textId="16464111" w:rsidR="00346A89" w:rsidRPr="00346A89" w:rsidRDefault="00346A89" w:rsidP="0034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индивидуальных предпринимателей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5CE750E9" w14:textId="77777777" w:rsidR="00346A89" w:rsidRPr="00346A89" w:rsidRDefault="00346A89" w:rsidP="0034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346A89" w:rsidRPr="00346A89" w14:paraId="79A9F171" w14:textId="77777777" w:rsidTr="00A513F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D097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346A89" w:rsidRPr="00346A89" w14:paraId="723F8E8E" w14:textId="77777777" w:rsidTr="00A513F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6BEC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F78E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DCC9D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346A89" w:rsidRPr="00346A89" w14:paraId="763AC06F" w14:textId="77777777" w:rsidTr="00A513FC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D088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89719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95B92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4F02A5E5" w14:textId="77777777" w:rsidTr="00A513FC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5EB5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0D4F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E7B72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53D97867" w14:textId="77777777" w:rsidTr="00A513FC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2818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FBC2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80F8D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6CD3B2AE" w14:textId="77777777" w:rsidTr="00A513FC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DBA3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2DC5A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1DE6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744A5C96" w14:textId="77777777" w:rsidTr="00A513F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AAE9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B5D1F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5C1B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57559518" w14:textId="77777777" w:rsidTr="00A513FC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CC18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A40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24173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46A89" w:rsidRPr="00346A89" w14:paraId="275D3C4F" w14:textId="77777777" w:rsidTr="00A513FC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9C07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7802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BB8CD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6599BD72" w14:textId="77777777" w:rsidTr="00A513FC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6024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1CD2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672AB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387EF8DF" w14:textId="77777777" w:rsidTr="00A513FC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883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8B39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FD72F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4C2E2DFF" w14:textId="77777777" w:rsidTr="00A513FC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51D5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5BE0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F982F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491BDFDE" w14:textId="77777777" w:rsidTr="00A513FC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7132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51AD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00A67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346A89" w:rsidRPr="00346A89" w14:paraId="2FDF1E51" w14:textId="77777777" w:rsidTr="00A513FC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8284E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2. Данные о доходах и расходах</w:t>
            </w:r>
          </w:p>
        </w:tc>
      </w:tr>
      <w:tr w:rsidR="00346A89" w:rsidRPr="00346A89" w14:paraId="18852B83" w14:textId="77777777" w:rsidTr="00A513FC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AC512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70D7E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7F54" w14:textId="140F222A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2021г.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A8A37" w14:textId="47C7D65C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2022г.</w:t>
            </w:r>
          </w:p>
        </w:tc>
      </w:tr>
      <w:tr w:rsidR="00346A89" w:rsidRPr="00346A89" w14:paraId="0198C94B" w14:textId="77777777" w:rsidTr="00A513FC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F7A9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FBA3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995F9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B51AB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346A89" w:rsidRPr="00346A89" w14:paraId="7CA03910" w14:textId="77777777" w:rsidTr="00A513FC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F040" w14:textId="77777777" w:rsidR="00346A89" w:rsidRPr="00346A89" w:rsidRDefault="00346A89" w:rsidP="00346A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B553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E993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07DA1" w14:textId="77777777" w:rsidR="00346A89" w:rsidRPr="00346A89" w:rsidRDefault="00346A89" w:rsidP="0034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29BA2821" w14:textId="77777777" w:rsidR="00346A89" w:rsidRPr="00346A89" w:rsidRDefault="00346A89" w:rsidP="00346A89">
      <w:pPr>
        <w:spacing w:after="200" w:line="276" w:lineRule="auto"/>
        <w:rPr>
          <w:rFonts w:ascii="Times New Roman" w:hAnsi="Times New Roman" w:cs="Times New Roman"/>
          <w:sz w:val="21"/>
          <w:szCs w:val="21"/>
        </w:rPr>
      </w:pPr>
    </w:p>
    <w:p w14:paraId="47A4B1FF" w14:textId="77777777" w:rsidR="00346A89" w:rsidRPr="0044081E" w:rsidRDefault="00346A89" w:rsidP="00346A8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lastRenderedPageBreak/>
        <w:t>Предоставляя анкетные данные, согласен на предоставление услуг.</w:t>
      </w:r>
    </w:p>
    <w:p w14:paraId="144D5516" w14:textId="77777777" w:rsidR="00346A89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75C5F179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4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45CDAFE9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7EE24858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9FE5BD8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3E163B52" w14:textId="45A6CB6A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 w:rsidR="00D738AC">
        <w:rPr>
          <w:rFonts w:ascii="Times New Roman" w:hAnsi="Times New Roman" w:cs="Times New Roman"/>
          <w:sz w:val="21"/>
          <w:szCs w:val="21"/>
        </w:rPr>
        <w:t>, г. Брянск ул. Бежицкая д. 54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5EE880F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AE6AE65" w14:textId="77777777" w:rsidR="00346A89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5EBD37C6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5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1C119407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69689600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6C4F6673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3D1A2B8F" w14:textId="4F305406" w:rsidR="00346A89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0C1444D9" w14:textId="77777777" w:rsidR="00346A89" w:rsidRPr="0044081E" w:rsidRDefault="00346A89" w:rsidP="00346A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20A7098" w14:textId="77777777" w:rsidR="00346A89" w:rsidRPr="00346A89" w:rsidRDefault="00346A89" w:rsidP="0034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258E587A" w14:textId="77777777" w:rsidR="00346A89" w:rsidRPr="00346A89" w:rsidRDefault="00346A89" w:rsidP="00346A8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0E51151" w14:textId="77777777" w:rsidR="00346A89" w:rsidRPr="00346A89" w:rsidRDefault="00346A89" w:rsidP="00346A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/_____________________________/___________________________________</w:t>
      </w:r>
    </w:p>
    <w:p w14:paraId="4ED637D4" w14:textId="77777777" w:rsidR="00346A89" w:rsidRPr="00346A89" w:rsidRDefault="00346A89" w:rsidP="00346A8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М.П. (при наличии)</w:t>
      </w:r>
    </w:p>
    <w:p w14:paraId="3D7E09BD" w14:textId="581CE9EE" w:rsidR="005A2412" w:rsidRPr="00346A89" w:rsidRDefault="00346A89" w:rsidP="00346A8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6A89">
        <w:rPr>
          <w:rFonts w:ascii="Times New Roman" w:hAnsi="Times New Roman" w:cs="Times New Roman"/>
        </w:rPr>
        <w:t>Дата ____________________</w:t>
      </w:r>
    </w:p>
    <w:bookmarkEnd w:id="9"/>
    <w:sectPr w:rsidR="005A2412" w:rsidRPr="00346A89" w:rsidSect="004B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5DF8" w14:textId="77777777" w:rsidR="00533197" w:rsidRDefault="00533197" w:rsidP="00DC57EC">
      <w:pPr>
        <w:spacing w:after="0" w:line="240" w:lineRule="auto"/>
      </w:pPr>
      <w:r>
        <w:separator/>
      </w:r>
    </w:p>
  </w:endnote>
  <w:endnote w:type="continuationSeparator" w:id="0">
    <w:p w14:paraId="321A1DCB" w14:textId="77777777" w:rsidR="00533197" w:rsidRDefault="00533197" w:rsidP="00DC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E2AB" w14:textId="77777777" w:rsidR="00533197" w:rsidRDefault="00533197" w:rsidP="00DC57EC">
      <w:pPr>
        <w:spacing w:after="0" w:line="240" w:lineRule="auto"/>
      </w:pPr>
      <w:r>
        <w:separator/>
      </w:r>
    </w:p>
  </w:footnote>
  <w:footnote w:type="continuationSeparator" w:id="0">
    <w:p w14:paraId="0784E12A" w14:textId="77777777" w:rsidR="00533197" w:rsidRDefault="00533197" w:rsidP="00DC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5144FC"/>
    <w:multiLevelType w:val="multilevel"/>
    <w:tmpl w:val="6C1285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0A3A8F"/>
    <w:multiLevelType w:val="hybridMultilevel"/>
    <w:tmpl w:val="0FE40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6B02"/>
    <w:multiLevelType w:val="hybridMultilevel"/>
    <w:tmpl w:val="A1C6BE12"/>
    <w:lvl w:ilvl="0" w:tplc="48FC6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2E1"/>
    <w:multiLevelType w:val="hybridMultilevel"/>
    <w:tmpl w:val="322ABCDC"/>
    <w:lvl w:ilvl="0" w:tplc="C18A4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1DAA47DD"/>
    <w:multiLevelType w:val="multilevel"/>
    <w:tmpl w:val="45D219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1475DB6"/>
    <w:multiLevelType w:val="hybridMultilevel"/>
    <w:tmpl w:val="9CA4BAE6"/>
    <w:lvl w:ilvl="0" w:tplc="8C02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80D1514"/>
    <w:multiLevelType w:val="multilevel"/>
    <w:tmpl w:val="906AC6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ACD0F43"/>
    <w:multiLevelType w:val="hybridMultilevel"/>
    <w:tmpl w:val="73481AA0"/>
    <w:lvl w:ilvl="0" w:tplc="FD22B37E">
      <w:start w:val="6"/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DDB35B1"/>
    <w:multiLevelType w:val="multilevel"/>
    <w:tmpl w:val="E6445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4329BE"/>
    <w:multiLevelType w:val="multilevel"/>
    <w:tmpl w:val="487E98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  <w:b/>
      </w:rPr>
    </w:lvl>
  </w:abstractNum>
  <w:abstractNum w:abstractNumId="20" w15:restartNumberingAfterBreak="0">
    <w:nsid w:val="5D542DAE"/>
    <w:multiLevelType w:val="hybridMultilevel"/>
    <w:tmpl w:val="E75668D6"/>
    <w:lvl w:ilvl="0" w:tplc="ACFA81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5957A1"/>
    <w:multiLevelType w:val="multilevel"/>
    <w:tmpl w:val="FF02A1F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22" w15:restartNumberingAfterBreak="0">
    <w:nsid w:val="5E9372F5"/>
    <w:multiLevelType w:val="multilevel"/>
    <w:tmpl w:val="9F1A25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1660D"/>
    <w:multiLevelType w:val="multilevel"/>
    <w:tmpl w:val="91387F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FBB1C7F"/>
    <w:multiLevelType w:val="hybridMultilevel"/>
    <w:tmpl w:val="4070744C"/>
    <w:lvl w:ilvl="0" w:tplc="96244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232B1F"/>
    <w:multiLevelType w:val="multilevel"/>
    <w:tmpl w:val="E6ECABF0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28" w15:restartNumberingAfterBreak="0">
    <w:nsid w:val="7A346862"/>
    <w:multiLevelType w:val="multilevel"/>
    <w:tmpl w:val="85F221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29" w15:restartNumberingAfterBreak="0">
    <w:nsid w:val="7C687895"/>
    <w:multiLevelType w:val="multilevel"/>
    <w:tmpl w:val="6714C0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7E596CA9"/>
    <w:multiLevelType w:val="multilevel"/>
    <w:tmpl w:val="CC5EA7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13998667">
    <w:abstractNumId w:val="14"/>
  </w:num>
  <w:num w:numId="2" w16cid:durableId="1633049032">
    <w:abstractNumId w:val="13"/>
  </w:num>
  <w:num w:numId="3" w16cid:durableId="1103303169">
    <w:abstractNumId w:val="30"/>
  </w:num>
  <w:num w:numId="4" w16cid:durableId="661658394">
    <w:abstractNumId w:val="25"/>
  </w:num>
  <w:num w:numId="5" w16cid:durableId="1970015157">
    <w:abstractNumId w:val="15"/>
  </w:num>
  <w:num w:numId="6" w16cid:durableId="865606238">
    <w:abstractNumId w:val="17"/>
  </w:num>
  <w:num w:numId="7" w16cid:durableId="1553885040">
    <w:abstractNumId w:val="22"/>
  </w:num>
  <w:num w:numId="8" w16cid:durableId="1323004589">
    <w:abstractNumId w:val="16"/>
  </w:num>
  <w:num w:numId="9" w16cid:durableId="312105812">
    <w:abstractNumId w:val="0"/>
  </w:num>
  <w:num w:numId="10" w16cid:durableId="991762605">
    <w:abstractNumId w:val="1"/>
  </w:num>
  <w:num w:numId="11" w16cid:durableId="2087412506">
    <w:abstractNumId w:val="2"/>
  </w:num>
  <w:num w:numId="12" w16cid:durableId="1892156594">
    <w:abstractNumId w:val="3"/>
  </w:num>
  <w:num w:numId="13" w16cid:durableId="1044479679">
    <w:abstractNumId w:val="4"/>
  </w:num>
  <w:num w:numId="14" w16cid:durableId="830292347">
    <w:abstractNumId w:val="5"/>
  </w:num>
  <w:num w:numId="15" w16cid:durableId="972518617">
    <w:abstractNumId w:val="24"/>
  </w:num>
  <w:num w:numId="16" w16cid:durableId="1212612900">
    <w:abstractNumId w:val="8"/>
  </w:num>
  <w:num w:numId="17" w16cid:durableId="895363042">
    <w:abstractNumId w:val="11"/>
  </w:num>
  <w:num w:numId="18" w16cid:durableId="1857846177">
    <w:abstractNumId w:val="18"/>
  </w:num>
  <w:num w:numId="19" w16cid:durableId="302077952">
    <w:abstractNumId w:val="7"/>
  </w:num>
  <w:num w:numId="20" w16cid:durableId="399835696">
    <w:abstractNumId w:val="26"/>
  </w:num>
  <w:num w:numId="21" w16cid:durableId="129827882">
    <w:abstractNumId w:val="19"/>
  </w:num>
  <w:num w:numId="22" w16cid:durableId="762192484">
    <w:abstractNumId w:val="28"/>
  </w:num>
  <w:num w:numId="23" w16cid:durableId="1779906723">
    <w:abstractNumId w:val="21"/>
  </w:num>
  <w:num w:numId="24" w16cid:durableId="52969128">
    <w:abstractNumId w:val="27"/>
  </w:num>
  <w:num w:numId="25" w16cid:durableId="1044405101">
    <w:abstractNumId w:val="12"/>
  </w:num>
  <w:num w:numId="26" w16cid:durableId="156114974">
    <w:abstractNumId w:val="6"/>
  </w:num>
  <w:num w:numId="27" w16cid:durableId="1925646482">
    <w:abstractNumId w:val="29"/>
  </w:num>
  <w:num w:numId="28" w16cid:durableId="2059236048">
    <w:abstractNumId w:val="23"/>
  </w:num>
  <w:num w:numId="29" w16cid:durableId="629820376">
    <w:abstractNumId w:val="10"/>
  </w:num>
  <w:num w:numId="30" w16cid:durableId="1675260773">
    <w:abstractNumId w:val="9"/>
  </w:num>
  <w:num w:numId="31" w16cid:durableId="10990627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FFB"/>
    <w:rsid w:val="000144B8"/>
    <w:rsid w:val="00025FA5"/>
    <w:rsid w:val="000429CD"/>
    <w:rsid w:val="00067B1F"/>
    <w:rsid w:val="000B0470"/>
    <w:rsid w:val="000B4A87"/>
    <w:rsid w:val="000C53B3"/>
    <w:rsid w:val="000E32B0"/>
    <w:rsid w:val="000F133F"/>
    <w:rsid w:val="000F3749"/>
    <w:rsid w:val="00103E01"/>
    <w:rsid w:val="00106B8E"/>
    <w:rsid w:val="001469AF"/>
    <w:rsid w:val="00151F97"/>
    <w:rsid w:val="00176C74"/>
    <w:rsid w:val="00182627"/>
    <w:rsid w:val="00185BC6"/>
    <w:rsid w:val="00186BEF"/>
    <w:rsid w:val="00190125"/>
    <w:rsid w:val="001901DF"/>
    <w:rsid w:val="00194E5C"/>
    <w:rsid w:val="00196478"/>
    <w:rsid w:val="001A0D01"/>
    <w:rsid w:val="001B50BB"/>
    <w:rsid w:val="001B79A9"/>
    <w:rsid w:val="00201366"/>
    <w:rsid w:val="00221230"/>
    <w:rsid w:val="0022756B"/>
    <w:rsid w:val="002357B5"/>
    <w:rsid w:val="00253B25"/>
    <w:rsid w:val="00266EAE"/>
    <w:rsid w:val="002701F4"/>
    <w:rsid w:val="002745A6"/>
    <w:rsid w:val="002A5410"/>
    <w:rsid w:val="002C012C"/>
    <w:rsid w:val="002C6C44"/>
    <w:rsid w:val="002D0FB9"/>
    <w:rsid w:val="002E046B"/>
    <w:rsid w:val="002E6DDC"/>
    <w:rsid w:val="002F1314"/>
    <w:rsid w:val="00316674"/>
    <w:rsid w:val="0033638C"/>
    <w:rsid w:val="003465FF"/>
    <w:rsid w:val="00346A89"/>
    <w:rsid w:val="00356CC3"/>
    <w:rsid w:val="003667F6"/>
    <w:rsid w:val="00371EAC"/>
    <w:rsid w:val="00387F5B"/>
    <w:rsid w:val="003A538D"/>
    <w:rsid w:val="003B7DBD"/>
    <w:rsid w:val="003C1FBE"/>
    <w:rsid w:val="003D67A4"/>
    <w:rsid w:val="003E50C6"/>
    <w:rsid w:val="003E79F2"/>
    <w:rsid w:val="0042154E"/>
    <w:rsid w:val="0044081E"/>
    <w:rsid w:val="004430BB"/>
    <w:rsid w:val="004536B0"/>
    <w:rsid w:val="004B020F"/>
    <w:rsid w:val="004B722C"/>
    <w:rsid w:val="004E3809"/>
    <w:rsid w:val="004F1E30"/>
    <w:rsid w:val="00505405"/>
    <w:rsid w:val="00527E10"/>
    <w:rsid w:val="00530EB1"/>
    <w:rsid w:val="00533197"/>
    <w:rsid w:val="00541658"/>
    <w:rsid w:val="00561AA0"/>
    <w:rsid w:val="00582BCA"/>
    <w:rsid w:val="005A2412"/>
    <w:rsid w:val="005A7F60"/>
    <w:rsid w:val="005B6B10"/>
    <w:rsid w:val="005C1CAB"/>
    <w:rsid w:val="005F663B"/>
    <w:rsid w:val="0062118B"/>
    <w:rsid w:val="006249F1"/>
    <w:rsid w:val="0063517A"/>
    <w:rsid w:val="0064027B"/>
    <w:rsid w:val="006513AB"/>
    <w:rsid w:val="00651CFD"/>
    <w:rsid w:val="006577E8"/>
    <w:rsid w:val="00660003"/>
    <w:rsid w:val="00665532"/>
    <w:rsid w:val="00666901"/>
    <w:rsid w:val="00681B24"/>
    <w:rsid w:val="006D2847"/>
    <w:rsid w:val="00713984"/>
    <w:rsid w:val="007343B2"/>
    <w:rsid w:val="00747D59"/>
    <w:rsid w:val="007662B2"/>
    <w:rsid w:val="0077585A"/>
    <w:rsid w:val="007872E4"/>
    <w:rsid w:val="007A7F5A"/>
    <w:rsid w:val="007D1886"/>
    <w:rsid w:val="00802085"/>
    <w:rsid w:val="008022A2"/>
    <w:rsid w:val="0080338E"/>
    <w:rsid w:val="008428FA"/>
    <w:rsid w:val="0085186E"/>
    <w:rsid w:val="008532C2"/>
    <w:rsid w:val="008543FE"/>
    <w:rsid w:val="00870B69"/>
    <w:rsid w:val="00894CAA"/>
    <w:rsid w:val="008B276A"/>
    <w:rsid w:val="008C10F6"/>
    <w:rsid w:val="008C3E69"/>
    <w:rsid w:val="008E5B58"/>
    <w:rsid w:val="00903E3E"/>
    <w:rsid w:val="00903F9D"/>
    <w:rsid w:val="00906122"/>
    <w:rsid w:val="0092739D"/>
    <w:rsid w:val="00975F55"/>
    <w:rsid w:val="009B1124"/>
    <w:rsid w:val="009B4D46"/>
    <w:rsid w:val="009C7548"/>
    <w:rsid w:val="009D0A0A"/>
    <w:rsid w:val="009E089E"/>
    <w:rsid w:val="00A04586"/>
    <w:rsid w:val="00A174C7"/>
    <w:rsid w:val="00A2203B"/>
    <w:rsid w:val="00A23D1A"/>
    <w:rsid w:val="00A242AF"/>
    <w:rsid w:val="00A248F7"/>
    <w:rsid w:val="00A254AD"/>
    <w:rsid w:val="00A31E32"/>
    <w:rsid w:val="00A572ED"/>
    <w:rsid w:val="00AC1FDB"/>
    <w:rsid w:val="00B132B8"/>
    <w:rsid w:val="00B22D35"/>
    <w:rsid w:val="00B248CA"/>
    <w:rsid w:val="00B268B7"/>
    <w:rsid w:val="00B411C0"/>
    <w:rsid w:val="00B51B6C"/>
    <w:rsid w:val="00B70715"/>
    <w:rsid w:val="00B9528A"/>
    <w:rsid w:val="00B97A2D"/>
    <w:rsid w:val="00BC7732"/>
    <w:rsid w:val="00BE31A1"/>
    <w:rsid w:val="00BE5474"/>
    <w:rsid w:val="00C06068"/>
    <w:rsid w:val="00C06293"/>
    <w:rsid w:val="00C128BD"/>
    <w:rsid w:val="00C26AB9"/>
    <w:rsid w:val="00C505B1"/>
    <w:rsid w:val="00C52D4D"/>
    <w:rsid w:val="00C86226"/>
    <w:rsid w:val="00C97A19"/>
    <w:rsid w:val="00CA3EE0"/>
    <w:rsid w:val="00CB3638"/>
    <w:rsid w:val="00CC5169"/>
    <w:rsid w:val="00CC6B54"/>
    <w:rsid w:val="00CD5CB8"/>
    <w:rsid w:val="00CF4982"/>
    <w:rsid w:val="00D333E5"/>
    <w:rsid w:val="00D50EE4"/>
    <w:rsid w:val="00D71DD2"/>
    <w:rsid w:val="00D738AC"/>
    <w:rsid w:val="00DB0F2C"/>
    <w:rsid w:val="00DC57EC"/>
    <w:rsid w:val="00DE6FFB"/>
    <w:rsid w:val="00DF1091"/>
    <w:rsid w:val="00E30035"/>
    <w:rsid w:val="00E32649"/>
    <w:rsid w:val="00E416C0"/>
    <w:rsid w:val="00E72E6E"/>
    <w:rsid w:val="00E84C74"/>
    <w:rsid w:val="00EB6A56"/>
    <w:rsid w:val="00EC1062"/>
    <w:rsid w:val="00EC2199"/>
    <w:rsid w:val="00EC3939"/>
    <w:rsid w:val="00EE345C"/>
    <w:rsid w:val="00EF7664"/>
    <w:rsid w:val="00F1123E"/>
    <w:rsid w:val="00F26C4E"/>
    <w:rsid w:val="00F27B05"/>
    <w:rsid w:val="00F36546"/>
    <w:rsid w:val="00F4511A"/>
    <w:rsid w:val="00F54BB1"/>
    <w:rsid w:val="00F934B3"/>
    <w:rsid w:val="00FA3A70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9EF2E7"/>
  <w15:docId w15:val="{22465ECD-5508-4EE4-82ED-579A39DF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D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8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7EC"/>
  </w:style>
  <w:style w:type="paragraph" w:styleId="a9">
    <w:name w:val="footer"/>
    <w:basedOn w:val="a"/>
    <w:link w:val="aa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7EC"/>
  </w:style>
  <w:style w:type="table" w:styleId="ab">
    <w:name w:val="Table Grid"/>
    <w:basedOn w:val="a1"/>
    <w:uiPriority w:val="39"/>
    <w:rsid w:val="00DC57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242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2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2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2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2AF"/>
    <w:rPr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rsid w:val="00387F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uiPriority w:val="99"/>
    <w:rsid w:val="00387F5B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87F5B"/>
    <w:pPr>
      <w:widowControl w:val="0"/>
      <w:shd w:val="clear" w:color="auto" w:fill="FFFFFF"/>
      <w:spacing w:after="0" w:line="331" w:lineRule="exact"/>
      <w:outlineLvl w:val="0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387F5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A2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2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77E8"/>
    <w:rPr>
      <w:color w:val="605E5C"/>
      <w:shd w:val="clear" w:color="auto" w:fill="E1DFDD"/>
    </w:rPr>
  </w:style>
  <w:style w:type="paragraph" w:styleId="af1">
    <w:name w:val="No Spacing"/>
    <w:link w:val="af2"/>
    <w:uiPriority w:val="1"/>
    <w:qFormat/>
    <w:rsid w:val="00D71DD2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link w:val="af1"/>
    <w:uiPriority w:val="1"/>
    <w:rsid w:val="00D71DD2"/>
    <w:rPr>
      <w:rFonts w:eastAsiaTheme="minorEastAsia"/>
      <w:lang w:eastAsia="ru-RU"/>
    </w:rPr>
  </w:style>
  <w:style w:type="character" w:styleId="af3">
    <w:name w:val="Unresolved Mention"/>
    <w:basedOn w:val="a0"/>
    <w:uiPriority w:val="99"/>
    <w:semiHidden/>
    <w:unhideWhenUsed/>
    <w:rsid w:val="00530EB1"/>
    <w:rPr>
      <w:color w:val="605E5C"/>
      <w:shd w:val="clear" w:color="auto" w:fill="E1DFDD"/>
    </w:rPr>
  </w:style>
  <w:style w:type="character" w:styleId="af4">
    <w:name w:val="Emphasis"/>
    <w:uiPriority w:val="20"/>
    <w:qFormat/>
    <w:rsid w:val="0044081E"/>
    <w:rPr>
      <w:i/>
      <w:iCs/>
    </w:rPr>
  </w:style>
  <w:style w:type="character" w:styleId="af5">
    <w:name w:val="Strong"/>
    <w:uiPriority w:val="22"/>
    <w:qFormat/>
    <w:rsid w:val="0044081E"/>
    <w:rPr>
      <w:b/>
      <w:bCs/>
    </w:rPr>
  </w:style>
  <w:style w:type="table" w:customStyle="1" w:styleId="12">
    <w:name w:val="Сетка таблицы1"/>
    <w:basedOn w:val="a1"/>
    <w:next w:val="ab"/>
    <w:uiPriority w:val="39"/>
    <w:rsid w:val="00270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7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13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0" Type="http://schemas.openxmlformats.org/officeDocument/2006/relationships/hyperlink" Target="https://&#1084;&#1089;&#108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" TargetMode="External"/><Relationship Id="rId1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977E-70F6-4A2F-8033-D9CBF7B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12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15</cp:revision>
  <cp:lastPrinted>2018-09-18T09:42:00Z</cp:lastPrinted>
  <dcterms:created xsi:type="dcterms:W3CDTF">2020-03-26T12:16:00Z</dcterms:created>
  <dcterms:modified xsi:type="dcterms:W3CDTF">2022-08-03T08:32:00Z</dcterms:modified>
</cp:coreProperties>
</file>